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21ec" w14:textId="7b72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Тюлькубасского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3 марта 2016 года № 49/3-05. Зарегистрировано Департаментом юстиции Южно-Казахстанской области 1 апреля 2016 года № 3682. Утратило силу решением Тюлькубасского районного маслихата Южно-Казахстанской области от 15 марта 2017 года № 11/09-06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15.03.2017 № 11/09-06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12705,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Тюлькубаского районного маслихата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А.Сапаров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49/3-05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Тюлькубасского районного маслихата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Тюлькубасского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Тюлькубасского районного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(сотрудник кадровой 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кадровой службы (службы управления персоналом).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 кадровой службы (в службу управления персоналом).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кадровой службы (служба управления персоналом)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сотрудника кадровой службы (службы управления персоналом),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работником кадровой службы (службой управления персоналом)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непосредственного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кадровой службы (в службу управления персоналом)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кадровой службы (служба управления персоналом)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кадровой службы (службой управления персоналом)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система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 значению "удовлетворительно" (от 80 до 105 баллов) – 3 балла, значению "эффективно" (от 106 до 130 (включительно) баллов) – 4 балла, 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 менее 3 баллов – "неудовлетворительно", от 3 до 4 баллов – "удовлетворительно", от 4 до 5 баллов – "эффективно", 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Сотрудник кадровой службы (служба управления персоналом)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сотрудником кадровой службы (службой управления персоналом)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кадровой службы (служба управления персоналом)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кадровой службы ( службы управления персоналом)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сотрудника кадровой службы (в службе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2"/>
        <w:gridCol w:w="2814"/>
        <w:gridCol w:w="3336"/>
        <w:gridCol w:w="3338"/>
      </w:tblGrid>
      <w:tr>
        <w:trPr>
          <w:trHeight w:val="30" w:hRule="atLeast"/>
        </w:trPr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2337"/>
        <w:gridCol w:w="1870"/>
        <w:gridCol w:w="2334"/>
        <w:gridCol w:w="1641"/>
        <w:gridCol w:w="1641"/>
        <w:gridCol w:w="1055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 квартальная 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