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6d192" w14:textId="9a6d1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2017-2019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Тюлькубасского районного маслихата Южно-Казахстанской области от 21 декабря 2016 года № 8/1-06. Зарегистрировано Департаментом юстиции Южно-Казахстанской области 26 декабря 2016 года № 3928. Срок действия решения - до 1 января 2018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9 декабря 2016 года № 8/74-VI "Об областном бюджете на 2017-2019 годы", зарегистрированного в Реестре государственной регистрации нормативных правовых актов за № 3919, Тюлькубасский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Тюлькубасского района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12807639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3095959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11410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82667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9617603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12905250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4355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27228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22873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- 101966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101966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27228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22873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97611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Тюлькубасского районного маслихата Южно-Казахстанской области от 08.12.2017 </w:t>
      </w:r>
      <w:r>
        <w:rPr>
          <w:rFonts w:ascii="Times New Roman"/>
          <w:b w:val="false"/>
          <w:i w:val="false"/>
          <w:color w:val="ff0000"/>
          <w:sz w:val="28"/>
        </w:rPr>
        <w:t>№ 20/1-06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Установить на 2017 год норматив распределения общей суммы поступления индивидуального подоходного налога с доходов, облагаемых у источника выплаты 2,5 процентов и социального налога в размере 19,8 процентов в областной бюджет.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2017 год размер субвенций, передаваемых из областного бюджета в бюджет Тюлькубасского района в сумме 8182538 тысяч тенге.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акимата района на 2017 год в сумме 15000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перечень бюджетных программ развития районного бюджета на 2017 год с разделением на бюджетные программы, направленные на реализацию бюджетных инвестиционных проектов (программ),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местных бюджетных программ, не подлежащих секвестру в процессе исполнения местного бюджета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бюджетных программ каждого сельского и поселкового округа финансируемых из бюджета района на 2017-2019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распределение трансфертов органам местного самоуправления между городами районного значения, селами, поселками, сельскими округами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установить на 2017 год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 в организациях, финансируемых из районного бюджета, по сравнению с окладами и ставками гражданских служащих, занимающихся этими видами деятельности в городских условиях.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2017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У.Маткеримов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8/1-06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Тюлькубасский районный бюджет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Тюлькубасского районного маслихата Южно-Казахстанской области от 08.12.2017 </w:t>
      </w:r>
      <w:r>
        <w:rPr>
          <w:rFonts w:ascii="Times New Roman"/>
          <w:b w:val="false"/>
          <w:i w:val="false"/>
          <w:color w:val="ff0000"/>
          <w:sz w:val="28"/>
        </w:rPr>
        <w:t>№ 20/1-06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6896"/>
        <w:gridCol w:w="326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12 807 639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3 095 959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781 860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781 860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578 236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578 236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1 666 558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1 538 134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4 408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120 716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3 300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50 312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19 611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5 600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24 731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370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5 193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5 193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13 800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13 800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11 410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8 035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602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7 417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1 167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1 167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2 208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2 208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82 667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50 903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50 903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31 764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31 764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9 617 603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9 617 603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9 617 603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822"/>
        <w:gridCol w:w="1117"/>
        <w:gridCol w:w="1117"/>
        <w:gridCol w:w="5539"/>
        <w:gridCol w:w="28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12 905 250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753 084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599 100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24 921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23 596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1 325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195 844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130 554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65 290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378 335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342 073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35 047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1 215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153 984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47 268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46 118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1 150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50 692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49 692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56 024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56 024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177 046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14 422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14 422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14 422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162 624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162 624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152 629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9 995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26 382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26 382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26 382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26 382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7 805 462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1 562 616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242 569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242 569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1 230 283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1 230 283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89 764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89 764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5 650 381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5 575 025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5 495 443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79 582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75 356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75 356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592 465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592 465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20 362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185 832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22 051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364 070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910 193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353 658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350 531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66 549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Орлеу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283 982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3 127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3 127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450 922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450 922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207 937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18 667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 жилищной помощи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2 980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39 944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5 188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75 430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65 254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центр занятости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35 522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105 613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105 613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40 363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1 200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1 168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52 382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10 500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1 272 188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29 925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29 925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11 126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18 799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931 657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931 657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186 818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744 839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310 606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1 995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1 995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308 611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3 200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9 520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295 891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857 839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135 083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135 083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135 083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246 344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230 924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15 968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371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200 540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4 000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7 504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2 541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15 295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15 295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85 222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70 018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 районных (городских) библиотек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61 828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8 190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15 204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15 204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391 190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350 437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12 581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337 706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40 753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25 108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мероприятий в сфере молодежной 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13 689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546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1 410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164 160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164 160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164 160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159 420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4 740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251 336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239 162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44 740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44 740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149 922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28 428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7 634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2 638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33 218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1 572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75 432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44 500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44 275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225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12 174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12 174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 по оказанию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12 174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70 177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70 177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70 177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59 617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10 010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252 194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249 019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249 019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249 019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3 175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3 175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3 175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135 709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26 116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26 116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25 266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109 593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106 306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106 306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3 287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3 287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229 455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229 455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229 455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12 846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законадательства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26 513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188 254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(недоисползованных) целевых трансфертов, выделенных из республиканского бюджета за счет целевого трансферта из Нацилнального фонда Республики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1 842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4 355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27 228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27 228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27 228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27 228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27 228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22 873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22 873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22 873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22 873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22 873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-101 966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101 966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27 228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27 228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27 228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27 228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27 228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22 873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22 873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22 873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22 873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22 873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97 611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97 611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97 611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97 611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97 611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8/1-06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Тюлькубасский районный бюджет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Тюлькубасского районного маслихата Южно-Казахстанской области от 14.04.2017 </w:t>
      </w:r>
      <w:r>
        <w:rPr>
          <w:rFonts w:ascii="Times New Roman"/>
          <w:b w:val="false"/>
          <w:i w:val="false"/>
          <w:color w:val="ff0000"/>
          <w:sz w:val="28"/>
        </w:rPr>
        <w:t>№ 13/1-06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11 338 280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2 292 198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416 803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416 803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309 373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309 373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1 506 864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1 415 855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13 160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75 116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2 733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42 557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11 492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7 358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23 279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428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16 601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16 601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8 701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4 021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503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3 518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4 680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4 680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15 794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15 794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15 794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9 021 587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9 021 587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9 021 587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885"/>
        <w:gridCol w:w="316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11 338 280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730 268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555 583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25 271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25 110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161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161 780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123 830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37 950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368 532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330 217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38 315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2 483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2 483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2 483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172 202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49 056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48 895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161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50 846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49 776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1 070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72 300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72 300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39 369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14 577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14 577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14 577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24 792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24 792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21 267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3 525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28 235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28 235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28 235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28 235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8 210 517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1 840 763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254 080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254 080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1 489 565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1 489 565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97 118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97 118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5 920 646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5 837 416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5 754 007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83 409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83 230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83 230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449 108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449 108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22 628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195 810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161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22 553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911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207 045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454 698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125 816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120 429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328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75 487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Орлеу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44 614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5 387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5 387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288 188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288 188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30 524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20 402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 жилищной помощи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4 259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45 490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5 551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76 718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67 713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центр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37 531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40 694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40 694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39 686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847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161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472 680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8 880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8 880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7 644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1 236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387 050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387 050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110 519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276 531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76 750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26 750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26 750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50 000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50 000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535 775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162 134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153 134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153 134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9 000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9 000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216 973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200 395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15 372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161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174 681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4 280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5 901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16 453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16 453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90 685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73 993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 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65 301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8 692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16 692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16 692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65 983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26 286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12 878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161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13 247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39 697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25 631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мероприятий в сфере молодежной 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13 905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161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4 002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4 002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4 002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4 002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265 699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182 071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13 137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13 137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67 901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20 053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214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375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1 107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8 168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4 931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31 371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1 682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43 193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43 032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161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57 840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57 840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83 628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83 628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83 628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62 087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62 087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62 087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47 323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14 175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589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253 686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249 881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249 881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249 881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3 805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3 805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3 805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147 131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25 323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25 323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25 162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161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121 808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106 808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106 808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15 000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15 000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134 058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134 058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134 058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134 058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8/1-06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Тюлькубасский районный бюджет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Тюлькубасского районного маслихата Южно-Казахстанской области от 14.04.2017 </w:t>
      </w:r>
      <w:r>
        <w:rPr>
          <w:rFonts w:ascii="Times New Roman"/>
          <w:b w:val="false"/>
          <w:i w:val="false"/>
          <w:color w:val="ff0000"/>
          <w:sz w:val="28"/>
        </w:rPr>
        <w:t>№ 13/1-06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2"/>
        <w:gridCol w:w="4884"/>
        <w:gridCol w:w="3160"/>
      </w:tblGrid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11 581 488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2 326 333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419 922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419 922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316 328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316 328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1 527 450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1 430 125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14 080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80 375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2 870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44 870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11 911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7 726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24 775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458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17 763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17 763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8 982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4 302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538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3 764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4 680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4 680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15 794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15 794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15 794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9 230 379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9 230 379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9 230 379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11 581 488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751 100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567 645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26 022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25 850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172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165 834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127 884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37 950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375 789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337 474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38 315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2 483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2 483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2 483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180 972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51 088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50 916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172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52 523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51 378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1 145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77 361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77 361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41 489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14 961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14 961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14 961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26 528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26 528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22 756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3 772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30 212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30 212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30 212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30 212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8 491 220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2 032 353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258 419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258 419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1 676 816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1 676 816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97 118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97 118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6 009 679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5 920 623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5 835 878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84 745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89 056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89 056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449 188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449 188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23 124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209 517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172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22 553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974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192 848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477 957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134 412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128 860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351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80 772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Орлеу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47 737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5 552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5 552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301 904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301 904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32 661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21 830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 жилищной помощи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4 557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48 674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5 940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77 031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72 453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центр занятости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38 758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41 641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41 641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40 562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907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172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348 257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9 501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9 501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8 179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1 322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260 134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260 134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118 255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141 879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78 622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28 622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28 622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50 000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50 000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550 544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166 905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157 905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157 905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9 000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9 000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221 369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203 639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15 965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172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176 608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4 580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6 314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17 605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17 605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93 294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75 434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 районных (городских) библиотек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66 556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8 878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17 860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17 860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68 976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27 620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13 274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172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14 174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41 356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26 783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мероприятий в сфере молодежной политики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14 401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172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4 282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4 282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4 282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4 282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281 479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188 885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14 168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 по оказанию социальной поддержки специалистов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14 168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72 258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20 610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229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401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1 185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8 740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5 276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34 017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1 800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44 619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44 447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172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57 840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57 840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92 594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92 594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92 594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65 417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65 417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65 417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49 619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15 168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257 441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253 370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253 370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253 370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4 071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4 071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4 071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147 957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26 149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26 149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25 977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172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121 808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106 808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106 808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15 000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15 000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134 058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134 058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134 058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134 058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8/1-06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2"/>
        <w:gridCol w:w="922"/>
        <w:gridCol w:w="1945"/>
        <w:gridCol w:w="1945"/>
        <w:gridCol w:w="34"/>
        <w:gridCol w:w="60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проекты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8/1-06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8/1-06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и поселкового округа на 2017-2019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Тюлькубасского районного маслихата Южно-Казахстанской области от 08.12.2017 </w:t>
      </w:r>
      <w:r>
        <w:rPr>
          <w:rFonts w:ascii="Times New Roman"/>
          <w:b w:val="false"/>
          <w:i w:val="false"/>
          <w:color w:val="ff0000"/>
          <w:sz w:val="28"/>
        </w:rPr>
        <w:t>№ 20/1-06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504"/>
        <w:gridCol w:w="1064"/>
        <w:gridCol w:w="1064"/>
        <w:gridCol w:w="2750"/>
        <w:gridCol w:w="2045"/>
        <w:gridCol w:w="2045"/>
        <w:gridCol w:w="20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378 335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385 858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398 910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378 335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385 858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398 910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378 335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385 858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398 910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342 073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347 543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360 595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Балыктынский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21 347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20 316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Майлыкентский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38 424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40 413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47 076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Тюлькубаский поселковый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34 297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36 132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Шакпакский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21 266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22 417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Машатский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22 988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24 233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Жабагылинский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16 697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16 506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Тастумсыкский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21 783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Рыскуловский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23 307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21 216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19 597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Кемербастауский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19 453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20 058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18 813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18 871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Акбиикский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18 619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19 501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Жаскешуский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24 317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23 451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Келтемашатский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19 008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19 026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Састюбинский поселковый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35 047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Шакпакский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20 219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Машатский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Жабагылинский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13 628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Акбиикский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Тастумсыкский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Шакпакский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242 569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254 081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258 420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242 569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254 081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258 420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242 569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254 081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258 420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242 569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254 081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258 420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Майлыкентский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72 835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77322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78232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Шакпакский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25 212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26862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Жаскешуский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29 893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Састюбинский поселковый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88 829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93200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94845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27107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Машатский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Келтемашатский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Жабагылинский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Шакпакский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Кемербастауский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Шакпакский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Майлыкентский сельский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Састюбинский поселковый округ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8/1-06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городами районного значения, селами, поселками, сельскими округами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Тюлькубасского районного маслихата Южно-Казахстанской области от 03.11.2017 </w:t>
      </w:r>
      <w:r>
        <w:rPr>
          <w:rFonts w:ascii="Times New Roman"/>
          <w:b w:val="false"/>
          <w:i w:val="false"/>
          <w:color w:val="ff0000"/>
          <w:sz w:val="28"/>
        </w:rPr>
        <w:t>№ 19/1-06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4"/>
        <w:gridCol w:w="1787"/>
        <w:gridCol w:w="7739"/>
      </w:tblGrid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2017 год Сумма, тысяч тенге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Тюлькубаский район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188254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Балыктынский сельский округ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10197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Майлыкентский сельский округ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71335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Тюлькубаский поселковый округ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16281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Шакпакский сельский округ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Машатский сельский округ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Жабагылинский сельский округ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Тастумсыкский сельский округ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Рыскуловский сельский округ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12841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Мичуринский сельский округ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Кемербастауский сельский округ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Арыский сельский округ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Акбиикский сельский округ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Жаскешуский сельский округ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10513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Келтемашатский сельский округ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7793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Састюбинский поселковый округ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