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bd88" w14:textId="937b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Шардаринского района от 1 ноября 2011 года № 519 "Об определении мест для размещения агитационных печатных материалов кандидатов и помещений для проведения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3 февраля 2016 года № 49. Зарегистрировано Департаментом юстиции Южно-Казахстанской области 10 февраля 2016 года № 3574. Утратило силу постановлением акимата Шардаринского района Туркестанской области от 6 мая 2019 года № 170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Туркестанской области от 06.05.2019 № 170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1 ноября 2011 года № 519 "Об определении мест для размещения агитационных печатных материалов кандидатов и помещений для проведения встреч с избирателями" (зарегистрировано в Реестре государственной регистрации нормативных правовых актов за № 14-15-126, опубликовано 2 декабря 2011 года в газете "Шартарап-Шарайна")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Анашбекова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Шардаринской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Ж.Шүкір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"3" февраля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февраля 2016 года № 49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2011 года № 519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по Шардаринскому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городу Шардара: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9368"/>
        <w:gridCol w:w="902"/>
      </w:tblGrid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общей средней школы имени Б.Сокпакбаева по проспекту О.Тугельбаева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№ 1 имени М.Ауезова по улице Г.Муратбаева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М.Горького по улице Казыбек би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районной центральной больницы по улице С.Аширова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начальной школы имени Ж.Жабаева по улице Ж.Колдасова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К.Аманжолова в населенном пункте Нижний тугай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Курмангазы в населенном пункте Отегул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2. По сельскому округу К.Турисбекова: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4"/>
        <w:gridCol w:w="8900"/>
        <w:gridCol w:w="1046"/>
      </w:tblGrid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С.Карабекова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начальной школы № 7 в населенном пункте Акберды. 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Куанкудыкского сельского фельдшерско-акушерского пункта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3. По сельскому округу Коссеит: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0"/>
        <w:gridCol w:w="8054"/>
        <w:gridCol w:w="1306"/>
      </w:tblGrid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Кунаева и Узыната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"Сырдария"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4. По сельскому округу Коксу: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2"/>
        <w:gridCol w:w="9567"/>
        <w:gridCol w:w="841"/>
      </w:tblGrid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Школа-гимназия имени Т.Айбергенова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С.Ерубаева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начальной школы № 8 в населенном пункте "Айдаркул- Кашар"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начальной школы № 9 в населенном пункте Баспанды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5. По сельскому округу Узыната: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5"/>
        <w:gridCol w:w="8552"/>
        <w:gridCol w:w="1153"/>
      </w:tblGrid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"Узын ата"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6. По сельскому округу Алатау батыр: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5775"/>
        <w:gridCol w:w="2007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Кисабекова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7. По сельскому округу Кызылкум: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6379"/>
        <w:gridCol w:w="1821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Молдагуловой и Сейфуллина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8. По сельскому округу Сюткент: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8"/>
        <w:gridCol w:w="7667"/>
        <w:gridCol w:w="1425"/>
      </w:tblGrid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общей средней школы имени Т.Тажибаева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9. По сельскому округу Акшенгелды: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5775"/>
        <w:gridCol w:w="2007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10. По сельскому округу Достык: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5775"/>
        <w:gridCol w:w="2007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11. По сельскому округу Жаушыкум: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8"/>
        <w:gridCol w:w="4100"/>
        <w:gridCol w:w="2522"/>
      </w:tblGrid>
      <w:tr>
        <w:trPr>
          <w:trHeight w:val="30" w:hRule="atLeast"/>
        </w:trPr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Жаушыкум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2016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2011 года № 519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основе, для проведения встреч кандидатов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2323"/>
        <w:gridCol w:w="4400"/>
        <w:gridCol w:w="3260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сельских округов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Колледж № 16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С.Аширова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Школа-лицей "Шардара"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школьников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Шардаринское государственное учреждение по охране лесного хозяйства и животного мира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А.Мамытова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К.Аманжолова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Темирбекова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А.Иманова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№ 1 имени М.Ауэзова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Г.Муратбаева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Алатау батыр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Кисабекова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Достык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"Достык"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Жаушыкум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Школа-лицей "Жаушыкум"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Жаушыкум 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Турисбеков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Ш.Валиханова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А.Алимбетова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№ 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"Акберды"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Коссейт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Д.Кунаева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Коксу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Школа-гимназия имени Т.Айбергенова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Алматы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№ 8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"Айдаркуль кашар"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№ 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"Баспанды"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С.Ерубаева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А.Асылбекова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Узын ата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"Узын ата"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Кызылкум 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А.Молдагуловой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Сюткент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имени Т.Тажибаева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А.Токсанбаева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Акшенгельди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"Ак алтын"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Козыбагарова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средняя школа "Егизкум"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Ы.Алтынсарина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