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834a" w14:textId="0208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29 января 2016 года № 39. Зарегистрировано Департаментом юстиции Южно-Казахстанской области 18 февраля 2016 года № 3596. Утратило силу постановлением акимата Шардаринского района Южно-Казахстанской области от 29 апреля 2016 года № 206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29.04.2016 №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от 23 января 2001 года "О занятости населения"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оплачиваемые общественные работы в 2016 году, виды, объемы общественных работ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"Аппарат акима Шардаринского района" в порядке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официальное опубликование настоящего постановления в периодических печатных изданиях, распространяемых на территории Шардаринского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Шардаринского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 Т.Байтурганова.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 № 39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2016 году, виды, объемы общественных работ и источники их финансирования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4172"/>
        <w:gridCol w:w="1136"/>
        <w:gridCol w:w="6034"/>
        <w:gridCol w:w="262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Шардара"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 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Кауысбека Турысбекова"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сельского округа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Коссейт"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сельского округа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Коксу"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сельского округа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Узын-ата"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сельского округа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Алатау батыр"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сельского округа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Кызылкум"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сельского округа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Суткент"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сельского округа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Акшенгелди"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сельского округа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Достык"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сельского округа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Жаушыкум"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сельского округа 900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земельных отношений Шардаринского района" 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делопроизводства- 100 дел, работы по борьбе с саранчой и пожарами - 6000 гектаров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Шардаринского района" 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 -100 дел, озеленении -5000 квадратных метров, санитарная очистка сельских округов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Шардаринского района" 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делопроизводства, внесение данных в программу – 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Шардаринского района" 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делопроизводства, внесение данных в программу – 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Шардаринского района" 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делопроизводства, внесение данных в программу – 100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Шардаринского района Департамента Внутренних дел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 - 100 дел, охрана общественного порядка -10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Шардаринского района Южно-Казахстанской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 распространение повесток касающихся призыва на военную службу - 2000 бланков призывной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"Администратор (судов) Южно-Казахстанской области Комитета по судебному администрированию при Верховном Суде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делопроизводства, внесение данных в программу – 100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"Шардаринский территориальный отдел судебных исполнителей" Департамента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делопроизводства, внесение данных в программу – 100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Шардаринского района Департамента юстиции Южно-Казахстанской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работы по регистрации недвижимости, ведение делопроизводства-500 дел, озеленение территорий организаций 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"Историко-краеведческий музей Шардаринского района" государственного коммунального казенного предприятие "Южно-Казахстанский областной историко-краеведческий музей" управления культуры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материалов -50 дел, озеленение и очистка территорий организаций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филиал Южно-Казахстанской области Общественного объединения "Народно-Демократическая партия "Нур-Отан"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делопроизводства, внесение данных в программу – 100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"Шардаринская районная газета "Өскен өңір"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 100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делопроизводства, внесение данных в программу – 100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"Шардаринское районное общество инвалидов"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делопроизводства, внесение данных в программу – 100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условия оплачиваемых общественных работ предусматриваются в трудовом договоре, заключаемым между работодателем и гражданином, участвующим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