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4d7e" w14:textId="1e64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органов, финансируемых из районного бюджета, аппаратов акима сельских округов, города Шардара и административных государственных служащих аппарата акима Шардаринского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22 февраля 2016 года № 67. Зарегистрировано Департаментом юстиции Южно-Казахстанской области 18 марта 2016 года № 3648. Утратило силу постановлением акимата Шардаринского района Южно-Казахстанской области от 18 марта 2017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18.03.2017 № 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152, "Об утверждении Правил и сроки проведения оценки деятельности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13, зарегистрированного в Реестре государственной регистрации нормативных правовых актов за № 12705,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районного бюджета, аппаратов акима сельских округов, города Шардара и административных государственных служащих аппарата акима Шардаринского района корпуса "Б"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Т.А.Анашбекову.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Т.Байтурганов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бюджета, аппаратов акима сельских округов, города Шардара и административных государственных служащих аппарата акима Шардаринского района корпуса "Б"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исполнительных органов, финансируемых из районного бюджета, аппаратов акима сельских округов, города Шардара и административных государственных служащих аппарата акима Шардаринского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районного бюджета, аппаратов акима сельских округов, города Шардара и административных государственных служащих (далее – служащие) аппарата акима Шардаринского района (далее - района)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районного бюджета и акимов города, поселка, села и сельских округов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 создается Комиссия по оценке согласно определенным правилам и срокам проведения оценки деятельности государственных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 Республики Казахстан от 29 декабря 2015 года № 152,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 округов,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 округов,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 округов,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363"/>
        <w:gridCol w:w="1890"/>
        <w:gridCol w:w="2312"/>
        <w:gridCol w:w="1625"/>
        <w:gridCol w:w="1626"/>
        <w:gridCol w:w="1046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 округов,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2477"/>
        <w:gridCol w:w="5092"/>
        <w:gridCol w:w="2907"/>
      </w:tblGrid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 округов,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