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ecae0" w14:textId="18eca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единых ставках фиксированного налога по району Шардара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25 февраля 2016 года № 54-312-V. Зарегистрировано Департаментом юстиции Южно-Казахстанской области 1 апреля 2016 года № 3683. Утратило силу решением Шардаринского районного маслихата Южно-Казахстанской области от 28 марта 2018 года № 25-170-VI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Шардаринского районного маслихата Южно-Казахстанской области от 28.03.2018 № 25-170-VI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Шардаринский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для всех налогоплательщиков, осуществляющих деятельность на территории района Шардара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Шардаринского районного маслихата от 19 февраля 2009 года № 16-115-ІV "Об установлении единых ставок фиксированного налога" (зарегистрировано в Реестре государственной регистрации нормативных правовых актов за № 14-15-72, опубликовано в газете "Шартарап-Шарайна" от 27 марта 2009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полномочия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председателя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Т.Бердибеков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Т.Бердибеков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Шардаринского районного маслихата от 25 февраля 2016 года № 54-312-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8"/>
        <w:gridCol w:w="5709"/>
        <w:gridCol w:w="4793"/>
      </w:tblGrid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единых ставок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