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b39d" w14:textId="bdab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6 сентября 2016 года № 309. Зарегистрировано Департаментом юстиции Южно-Казахстанской области 26 сентября 2016 года № 3856. Утратило силу постановлением акимата Шардаринского района Южно-Казахстанской области от 16 марта 2017 года № 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16.03.2017 № 81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Шардаринского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Алипова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2016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00"/>
        <w:gridCol w:w="1471"/>
        <w:gridCol w:w="8922"/>
        <w:gridCol w:w="1139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 из них: 1514 местные-государственные детские сады, 1026 мест-частные детские сады, 927-мест 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2016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8"/>
        <w:gridCol w:w="5082"/>
        <w:gridCol w:w="32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2016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259"/>
        <w:gridCol w:w="6466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одного ребенка в день до 3 лет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одного ребенка в день от 3 до 7 лет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на один день в зависимости от возраста. Рассчитано на фактические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