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d0e6" w14:textId="271d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2015 года № 50-286-V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6 декабря 2016 года № 8-60-VI. Зарегистрировано Департаментом юстиции Южно-Казахстанской области 9 декабря 2016 года № 3911.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№ 7/67-VІ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2015 года № 50-286-V "О районном бюджете на 2016-2018 годы" (зарегистрировано в Реестре государственной регистрации нормативных правовых актов за № 3508, опубликовано 11 января 2016 года в газете "Шартарап-Шарайна")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Шардаринского района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12 704 159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2 266 345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10 403 779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12 731 093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2 459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29 393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29 393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26 934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П.Куметов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районногом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8-60-VІ от 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1012"/>
        <w:gridCol w:w="1012"/>
        <w:gridCol w:w="6047"/>
        <w:gridCol w:w="28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партнерство,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8-60-VІ от 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от 22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2"/>
        <w:gridCol w:w="922"/>
        <w:gridCol w:w="3372"/>
        <w:gridCol w:w="2280"/>
        <w:gridCol w:w="244"/>
        <w:gridCol w:w="244"/>
        <w:gridCol w:w="244"/>
        <w:gridCol w:w="244"/>
        <w:gridCol w:w="107"/>
        <w:gridCol w:w="2691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