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c7da" w14:textId="29dc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Шардаринского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Южно-Казахстанской области от 9 декабря 2016 года № 400. Зарегистрировано Департаментом юстиции Южно-Казахстанской области 21 декабря 2016 года № 3925. Утратило силу постановлением акимата Шардаринского района Южно-Казахстанской области от 28 февраля 2018 года № 89</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Шардаринского района Южно-Казахстанской области от 28.02.2018 № 89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статьи 18 Уголовно-исполнительного кодекса Республики Казахстан от 5 июля 2014 года,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Шардаринского района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Шардаринского района в размере одного процента от списочной численности работников организации.</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Шардаринского района" в порядке, установленном законодательными актами Республики Казахстан обеспечить:</w:t>
      </w:r>
    </w:p>
    <w:bookmarkEnd w:id="2"/>
    <w:p>
      <w:pPr>
        <w:spacing w:after="0"/>
        <w:ind w:left="0"/>
        <w:jc w:val="both"/>
      </w:pPr>
      <w:r>
        <w:rPr>
          <w:rFonts w:ascii="Times New Roman"/>
          <w:b w:val="false"/>
          <w:i w:val="false"/>
          <w:color w:val="000000"/>
          <w:sz w:val="28"/>
        </w:rPr>
        <w:t>
      1) официальное опубликование настоящего постановления в периодическом печатном изданий, распространяемое на территории Шардаринского района и информационно – правовой системе "Әділет";</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Шардаринского района.</w:t>
      </w:r>
    </w:p>
    <w:bookmarkStart w:name="z4" w:id="3"/>
    <w:p>
      <w:pPr>
        <w:spacing w:after="0"/>
        <w:ind w:left="0"/>
        <w:jc w:val="both"/>
      </w:pPr>
      <w:r>
        <w:rPr>
          <w:rFonts w:ascii="Times New Roman"/>
          <w:b w:val="false"/>
          <w:i w:val="false"/>
          <w:color w:val="000000"/>
          <w:sz w:val="28"/>
        </w:rPr>
        <w:t xml:space="preserve">
      3. Контроль за выполнением настоящего постановления возложить на заместителя акима района Б.Алипова.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Т.Байтурганов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