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7996" w14:textId="2d5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22 декабря 2016 года № 10-65-VI. Зарегистрировано Департаментом юстиции Южно-Казахстанской области 28 декабря 2016 года № 3935.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8/74-VІ "Об областном бюджете на 2017-2019 годы" зарегистрированного в Реестре государственной регистрации нормативных правовых актов за № 3919,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Шардаринского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13 153 938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2 229 277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10 894 723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13 126 940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9 254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140 506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140 506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- 122 762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122 762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113 508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21-139-VI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2017 год в размере – 47 172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города и сельских округов финансируемого из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распределение трансфертов органам местного самоуправления между городом и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Куметов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10-65-VІ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21-139-VI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8 454 138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1 040 831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7 051 097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6 195 744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10-65-VІ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Шардаринского районного маслихата Южно-Казахстанской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14-103-VI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10-65-VІ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Шардаринского районного маслихата Южно-Казахстанской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14-103-VI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10-65-VІ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Южно-Казахстанской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11-81-VI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9 464 005 "Приобретение и доставка учебников, учебно-методических комплексов для государственных учреждений образования района (города областного значения)"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10-65-VІ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Шардаринского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21-139-VI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3737"/>
        <w:gridCol w:w="3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1 100 714,0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аульного округа Жаушыкум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К. Турысбекова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Коссеит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Коксуского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Узын ата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Алатау батыр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Кызылкум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Акшенгелди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Суткент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Достык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10-65-VІ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трансфертов органам местного самоуправления между городом и сельских округов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Шардаринского районного маслихата Южно-Казахстанской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11-81-VI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