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5502" w14:textId="3665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9 декабря 2015 года № 34/406-V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29 июня 2016 года № 4/29-VI. Зарегистрировано Департаментом юстиции Восточно-Казахстанской области 04 июля 2016 года N 4585. Утратило силу - решением Восточно-Казахстанского областного маслихата от 9 декабря 2016 года № 8/86-VI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09.12.2016 № 8/86-VI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июня 2016 года № 288 "О внесении изменений и дополнений в некоторые приказы Министра финансов Республики Казахстан" (зарегистрировано в Реестре государственной регистрации нормативных правовых актов за № 13803)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информационно-правовой системе "Әділет" 8 января 2016 года, газетах "Рудный Алтай" от 12 января 2016 года № 3, "Дидар" от 13 января 2016 года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220 770 650,9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33 889 534,0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3 894 343,5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182 986 773,4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220 000 122,2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8 171 325,8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11 315 230,8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3 143 905,0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- 7 400 797,1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7 400 797,1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Установить на 31 декабря 2016 года лимит долга местных исполнительных органов области 37 487 676,5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"14-2. Кредитование бюджетов районов (городов областного значения) на проектирование и (или) строительство жилья за счет внутренних займов.";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4/29-VI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34/406-V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8"/>
        <w:gridCol w:w="913"/>
        <w:gridCol w:w="1048"/>
        <w:gridCol w:w="5451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220 770 650,9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33 889 534,0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15 783 813,0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15 783 813,0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15 783 813,0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12 668 310,0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12 668 310,0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12 668 310,0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5 082 014,0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3 894 343,5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674 186,3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2 670 833,2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2 670 833,2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удержаний из заработной платы осужденных к исполнительским работам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182 986 773,4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79 624 319,0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22 902 109,0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80 124 382,0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945"/>
        <w:gridCol w:w="945"/>
        <w:gridCol w:w="5881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220 000 122,2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2 380 901,5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1 949 975,7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1 605 929,6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1 231 634,8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102 350,8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240 168,7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10 075 310,5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10 032 188,5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10 031 707,5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8 545 497,0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1 227 557,5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28 726 586,9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6 964 674,2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10 242 271,7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2 103 976,0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2 284 473,7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1 855 127,7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3 602 147,0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3 443 799,1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9 332 903,0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52 558 565,2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1 624 554,6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1 007 771,0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6 953 535,0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3 668 527,6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3 668 527,6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2 548 569,0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8 089 948,1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5 959 701,2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4 584 891,3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1 390 314,3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1 736 319,2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435 124,8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1 649 404,9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1 519 411,9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672 563,9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16 884 999,8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13 972 045,4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13 864 524,4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3 761 906,8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10 102 617,6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2 910 900,4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2 910 900,4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1 131 876,0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9 358 522,4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2 522 025,0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2 490 438,4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1 167 142,0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4 826 244,3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4 816 391,7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3 582 968,4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1 001 439,9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591 673,1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15 798 089,2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13 325 772,0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12 616 083,0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2 482 820,0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423 226,2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145 186,6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6 460 549,0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5 606 415,0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5 554 312,0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3 033 993,0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33 538 711,3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6 367 864,3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2 215 170,0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1 921 678,0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4 152 694,3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4 152 694,3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27 170 847,0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22 494 771,7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16 459 498,2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3 895 295,5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3 967 880,0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3 168 906,6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793 931,4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33 886 056,1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33 886 056,1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33 886 056,1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8 171 325,8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11 315 230,8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8 589 880,8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8 589 880,8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4 128 337,8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4 128 337,8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-7 400 797,1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7 400 797,1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8 516 054,0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8 516 054,0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1 329 161,0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