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e76ac" w14:textId="25e76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гербицидов и предельных норм субсидий на 1 единицу (литр, килограмм), приобретенных у поставщиков гербицидов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27 июля 2016 года № 237. Зарегистрировано Департаментом юстиции Восточно-Казахстанской области 28 июля 2016 года N 4616. Утратило силу - постановлением Восточно-Казахстанского областного акимата от 26 июня 2017 года № 161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26.06.2017 № 161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5-2)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июля 2005 года "О государственном регулировании развития агропромышленного комплекса и сельских территорий",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5 мая 2016 года № 204 "Об утверждении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(зарегистрированного в Реестре государственной регистрации нормативных правовых актов за номером 13717), на основании письма Министерства сельского хозяйства Республики Казахстан от 23 июня 2016 года № 14-1-16/11897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</w:t>
      </w:r>
      <w:r>
        <w:rPr>
          <w:rFonts w:ascii="Times New Roman"/>
          <w:b/>
          <w:i w:val="false"/>
          <w:color w:val="000000"/>
          <w:sz w:val="28"/>
        </w:rPr>
        <w:t>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субсидируемых видов гербицидов и предельных норм субсидий на 1 единицу (литр, килограмм), приобретенных у поставщиков гербицидов,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области Мусина Д.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со дня его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Сактаганов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27 " июля 2016 года № 237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гербицидов и предельных норм субсидий на 1 единицу (литр, килограмм), приобретенных у поставщиков гербицидов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8038"/>
        <w:gridCol w:w="437"/>
        <w:gridCol w:w="924"/>
        <w:gridCol w:w="1979"/>
      </w:tblGrid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гербицидов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удешевления стоимости одной единицы, до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Предельные нормы субсидий на 1 единицу (литр, килограмм),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М-4Х 750, 75 %, водорастворимый концентрат (диметиламинная соль МСРА)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10%, концентрат эмульсии (феноксапроп-п-этил, 100 г/л + фенклоразол-этил (антидот), 50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 12%, концентрат эмульсии (феноксапроп-п-этил, 120 г/л + фенклоразол-этил (антидот), 60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Активо, водно-диспергируемые гранулы (трибенурон-метил, 375 г/кг + тифенсульфурон-метил, 375 г/кг)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концентрат эмульсии (пиноксаден, 45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Прима, 96%, концентрат эмульсии (метолахлор, 960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Арамо 4,5%, концентрат эмульсии (тепралоксидим, 45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 (феноксапроп-п-этил, 80 г/л + клодинафоп-пропаргил, 24 г/л + мефенпир-диэтил, 30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Арбалет 60%, смачивающийся порошок (метсульфурон-метил, 600 г/кг)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48%, водный раствор (бентазон, 480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 37%, водный раствор (бентазон 25% + МСРА натрий-калийная соль, 12,5%)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Балерина, суспензионная эмульсия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(2,4-Д кислоты в виде сложного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2-этилгексилового эфира, 410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 10 %, концентрат эмульсии (феноксапроп-п-этил, 100 г/л + мефенпир-диэтил (антидот), 27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 70%, водно-диспергируемые гранулы (метрибузин, 700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эмульсия масляно-водная (феноксапроп-п-этил 140 г/л + клоквинтоцет-мексил 50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масляный концентрат эмульсии (этофумезат, 126 + фенмедифам, 63 + десмедифам, 21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Боливер, 50% водно-диспергируемые гранулы (азимсульфурон, 500 г/кг)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концентрат эмульсии (просульфокарб, 800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36%, водный раствор (глифосат, 360 г/л 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 400 КС 40%, концентрат суспензии (метазахлор, 400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Валпанида 33%, концентрат эмульсии (пендиметалин, 330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водный раствор (глифосат,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Валсамин 72%, водный раствор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(2,4-Д диметиламинная соль, 720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Видмастер 480, водный раствор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(дикамба, 124 г/л + 2.4 Д, 357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водно-диспергируемые гранулы (клопиралид, 750 г/кг)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 60%, водно-диспергируемые гранулы (метсульфурон-метил 600 г/кг)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концентрат эмульсии (галоксифоп-Р-метил, 104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75%, сухая текучая суспензия (трибенурон-метил, 750 г/кг)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108, концентрат эмульсии (галаксифоп-Р-метил, 108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концентрат суспензии (с-метолахлор 312,5 г/л + тербутилазин 187,5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суспензионный концентрат (прометрин, 500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 50%, суспензионный концентрат (прометрин, 500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водорастворимый концентрат (500 г/л МЦПА кислоты в виде диметиламинной, калиевой и натриевой солей)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концентрат эмульсии (оксифлуорфен, 240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водорастворимый концентрат (пиклорам, 150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концентрат эмульсии (клодинафоп–пропаргил, 80 г/л + клоксинтоцет-мексил, 20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 24%, концентрат эмульсии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(оксифлуорфен, 240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концентрат эмульсии (феноксапроп-п-этил, 100 г/л + антидот, 27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водно-диспергируемые гранулы (трибенурон-метил, 750 г/кг)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Про, водно-диспергируемые гранулы (трибенурон-метил, 750 г/кг)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Граф, водно-диспергируемые гранулы (трибенурон-метил, 750 г/кг)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водно-гликолиевый раствор (имазапир, 250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 60%, водно-диспергируемые гранулы (метсульфурон-метил, 600 г/кг)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Грейн, концентрат эмульсии (2,4-Д кислоты в виде 2-этилгексилового эфира, 720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Экстра 2,4-Д, водный раствор (диметиламинная соль 2,4-Д, 720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 60%, концентрат эмульсии (2-этилгексиловый эфир 2,4 дихлорфеноксиуксусной кислоты 600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водно-диспергируемые гранулы (азимсульфурон, 500 г/кг)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 48%, водный раствор (дикамба, 480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 72%, водный раствор (2,4 –Д диметиламинная соль)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водный раствор (диметиламинные соли 2,4-Д, 357 г/л + дикамба,124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Дикамин Д 72%, водный раствор (2,4-Д аминная соль)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Дезормон, 72%, водный концентрат (диметиламинная соль 2,4-Д)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концентрат эмульсии (флуроксипир, 350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Дефолт, водный раствор (глифосат, 360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концентрат эмульсии (С-метолахлор, 960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водно-диспергируемые гранулы (никосульфурон, 600 г/кг + тифенсульфурон-метил, 150 г/кг)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 10%, водный раствор (имазетапир, 100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4,8%, водорастворимый концентрат (имазамокс, 33 г/л + имазапир, 15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Жойкын, водный раствор (глифосат, 360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 75%, водно-диспергируемые гранулы (глифосат, 747 г/кг)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концентрат эмульсии (галоксифоп-Р-метил, 108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Зенит, концентрат коллоидного раствора (2-этилгексиловый эфир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кислоты, 950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концентрат суспензии (метрибузин, 600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концентрат эмульсии (2,4-Д кислота в виде 2-этилгексилового эфира 2,4-Д, 500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концентрат коллоидного раствора (метрибузин, 250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смачивающийся порошок (метсульфурон-метил, 600 г/кг)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 10%, концентрат эмульсии (феноксапроп-п-этил, 100 г/л + клоквинтоцет-мексил (антидот), 27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концентрат эмульсии (галаксифоп-п-метил 108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Форте, концентрат эмульсии (галаксифоп-п-метил, 240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Канонир, сухая текучая суспензия (тифенсульфурон-метил 750 г/кг)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Дуо, сухая текучая суспензия (тифенсульфурон-метил 680 г/кг + метсульфурон-метил 70 г/кг)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 480, концентрат эмульсии (кломазон, 480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Канцлер, водно-диспергируемые гранулы (метсульфурон-метил 600г/кг)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4,8%, водорастворимый концентрат (имазамокс 33 г/л + имазапир 15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 70%, смачивающийся порошок (метрибузин, 700 г/кг)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водорастворимый порошок (римсульфурон, 250 г/кг)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смачивающийся порошок (пропизамид, 50%)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концентрат эмульсии (клетодим, 240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100, 10% концентрат эмульсии (феноксапроп-п-этил, 100 г/л + фенклоразол-этил (антидот), 27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водорастворимый концентрат (бентазон, 480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водорастворимый концентрат (глифосат в виде изопропиламинной и калийной солей, 540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концентрат эмульсии (феноксапроп-п-этил, 140 г/л + клоквинтоцет-мексил, 40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 60, смачивающийся порошок (метсульфурон-метил, 600 г/кг)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смачивающийся порошок (метрибузин, 700 г/кг)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концентрат наноэмульсии (метрибузин, 270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водный раствор (аминопиралид, 240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водно-диспергируемые гранулы (аминопиралид, 300 г/кг + флорасулам, 150 г/кг)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Ларен Про, водно-диспергируемые гранулы (метсульфурон-метил, 600 г/кг)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100, эмульсия масляно-водная (феноксапроп-п-этил, 100 г/л + клоквинтосет-мексил, (антидот), 20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микрокапсулированная эмульсия (феноксапроп-п-этил, 90 г/л + клодинафоп-пропаргил, 60 г/л + клоквинтосет-мексил, 40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концентрат эмульсии (феноксапроп-п-этил, 70 г/л + клоквинтосет-мексил (антидот), 40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Леггеро, эмульсия масляно-водная (клодинафоп-пропаргил 240 г/л + клоквинтоцет-мексил 60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водно-диспергируемые гранулы (метсульфурон-метил, 600 г/кг)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8%, концентрат эмульсии (клодинафоп-пропаргил, 80 г/л + клоквинтоцет-мексил (антидот), 20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водно-диспергируемые гранулы (дикамба, 659 г/кг + триасульфурон, 41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водно-диспергируемые гранулы (клопиралид, 750 г/кг)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водный раствор (клопиралид, 300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водно-диспергируемые гранулы (метсульфурон-метил, 600 г/кг)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водно-диспергируемые гранулы (метсульфурон-метил, 300 г/кг + трибенурон-метил, 450 г/кг)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Майстер Пауэр, масляная дисперсия (форамсульфурон, 31,5 г/л + иодосульфурон-метил-натрия, 1,0 г/л + тиенкарбазон-метил, 10 г/л + ципросульфид (антидот), 15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 45, масляная дисперсия (пироксулам, 45 г/л + клоквинтоцет-мексил (антидот), 90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960, концентрат эмульсии (с-метолахлор, 960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Меццо, 60% водно-диспергируемые гранулы (метсульфурон-метил, 600 г/кг)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Миура, концентрат эмульсии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(хизалофоп-п-этил, 125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водно-диспергируемые гранулы (метсульфурон-метил 600 г/кг)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Москит, водно-диспергируемые гранулы (трибенурон-метил, 750 г/кг)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Напалм, водный раствор (глифосат,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Никомекс Плюс, водно-диспергируемые гранулы (никосульфурон, 700 г/кг + тифенсульфурон-метил, 125 г/кг)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концентрат суспензии (метазахлор, 375 г/л + имазамокс, 25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концентрат эмульсии (феноксапроп-п-этил, 140 г/л + клохинтоцет-мексил (антидот), 47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концентрат эмульсии (феноксапроп-п-этил, 140 г/л + фенклоразол-этил (антидот), 35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Ореол, 12% концентрат эмульсии (феноксапроп-п-этил, 120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4% концентрат эмульсии (хизалофоп-п-тефурил, 40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водорастворимый концентрат (имазамокс, 120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10% водный концентрат (имазетапир, 100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2,4-Д, 72% водный раствор (2,4-Д диметиламинная соль)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Пират, водный концентрат (имазетапир, 100 г/л,)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Гранд, водно-диспергируемые гранулы ( клопиралид, 750 г/кг)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водно-диспергируемые гранулы (метсульфурон-метил, 125 г/кг + трибенурон-метил, 625 г/кг)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суспензионная эмульсия (2-этилгексиловый эфир 2,4-Д кислоты, 300 г/л + флорасулам, 3,7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концентрат эмульсии (2-этилгексиловый эфир 2,4-Д кислоты, 905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Пролайн, концентрат эмульсии (метрибузин, 600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Пульсар 4%, водный раствор (имазамокс,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концентрат эмульсии (феноксапроп-п-этил, 120 г/л + мефенпир-диэтил (антидот), 33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концентрат эмульсии (феноксапроп-п-этил, 100 г/л + мефенпир-диэтил (антидот), 27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Супер, 7,5% эмульсия масляно-водная (феноксапроп-п-этил, 69 г/л + мефенпир-диэтил (антидот), 75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Супер, концентрат эмульсии (галоксифоп-Р-метил, 104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концентрат эмульсии (этофумезат, 112 г/л + фенмедифам, 91 г/л + десмедифам, 71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Экстра 54%, водный раствор (глифосат, 540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масляная дисперсия (пеноксулам, 25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водно-диспергируемые гранулы (трибенурон-метил, 750 г/кг)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водно-диспергируемые гранулы (тифенсульфурон-метил, 545 г/кг + метсульфурон-метила, 164 г/кг)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Робусто Супер, концентрат эмульсии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(2-этилгексиловый эфир 2,4-Д кислоты, 905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 60%, смачивающийся порошок (метсульфурон-метил, 600 г/кг)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Ротер, 60% смачивающийся порошок (метсульфурон-метил, 600 г/кг)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Супер, 10% концентрат эмульсии (феноксапроп-п-этил, 100 г/л + фенклоразол-этил (антидот) 50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смачивающийся порошок (этаметсульфурон-метил, 750 г/кг)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Самурай, водный раствор (клопиралид, 300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 масляная дисперсия (хизалофоп-п-этил, 50 г/л + имазамокс, 38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масляная дисперсия (иодосульфурон-метил-натрия, 25 г/л + амидосульфурон, 100 г/л + мефенпир-диэтил (антидот), 250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концентрат эмульсии (клетодим, 120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Скаут, эмульсия масляно-водная (феноксапроп-п-этил 140 г/л + клодинафоп-пропаргил 90 г/л + клоквинтоцет-мексил 72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водный раствор (глифосат 540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концентрат эмульсии (претилахлор, 300 г/л + пирибензоксим, 20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Солярис, концентрат эмульсии (флуазиафоп-п-бутил 150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Сонраунд, 48% водный раствор (глифосат, 360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Сопик 080, концентрат эмульсии (клодинафоп-пропаргил, 80 г/л + клоквинтоцет-мексил (антидот), 20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концентрат эмульсии (клетодим, 240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водно-диспергируемые гранулы (клопиралид, 750 г/кг)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Спрут Экстра, водный раствор (глифосат, 540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Старт, 35% концентрат эмульсии (пендиметалин, 350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водно-диспергируемые гранулы (клопиралид, 750 г/кг)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10% концентрат эмульсии (циклосидим, 100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360, 36% водный раствор (глифосат, 360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Стриг, 72% водный раствор (2,4-Д диметиламинная соль)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водный раствор (диметиламинная соль 2,4-Д, 357 г/л + дикамба, 124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Стомп, 33% концентрат эмульсии (пендиметалин, 330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33%, концентрат эмульсии (пендиметалин, 330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концентрат эмульсии (флуроксипир, 333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Татрел, водный раствор (клопиралид, 300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Тапир, 10% водный концентрат (имазетапир, 100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Тачдаун 500, водный раствор (глифосат,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г/л (калийная соль)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концентрат эмульсии (клодинафоп-пропаргил, 80 г/л + клоквинтоцет-мексил (антидот), 20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водный раствор (глифосат кислоты 540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4%, концентрат эмульсии (хизалофоп-П-тефурил, 40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Титус, 25% сухая текучая суспензия (римсульфурон, 250 г/кг)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240, концентрат эмульсии (клодинафоп-пропаргил 240 г/л + клоквинтоцет-мексил 60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Торнадо 500, водный раствор (глифосат,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300, водный раствор (клопиралид, 300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Триумф, 48% водный раствор (глифосат, 360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Макс, водный раствор (глифосат, 540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концентрат эмульсии (ацетохлор, 900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Ураган Форте 500, водный раствор (глифосат в виде калийной соли, 500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Фабиан, водно-диспергируемые гранулы (имазетапир, 450 г/кг + хлоримурон-этил, 150 г/кг) 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Форте, водный раствор (глифосат, 450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Голд, 54% водный раствор (глифосат, 540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водный раствор (дикамба кислоты, 360 г/л + хлорсульфурон кислоты, 22,2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Феноксам, концентрат эмульсии (феноксапроп-п-этил, 90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Супер, концентрат эмульсии (феноксапроп-п-этил, 100 г/л + фенклоразол-этил (антидот) 27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Лайт, водно-диспергируемые гранулы (хлорсульфурон, 333, 75 г/кг + метсульфурон-метил, 333 г/кг)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Флюрофен 240, концентрат эмульсии (оксифлуорфен, 240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водная эмульсия (феноксапроп-п-этил, 69 г/л + клоквинтоцет-мексил (антидот), 34,5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13,5% концентрат эмульсии (феноксапроп-п-этил, 90 г/л + клодинафоп-пропаргил, 45 г/л + клоквинтоцет-мексил (антидот), 34,5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масляный концентрат эмульсии (хизалофоп-п-этил, 60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Оптима, 72% концентрат эмульсии (диметенамид, 720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эмульсия масляно-водная (феноксапроп-п-этил, 110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концентрат эмульсии (флуазифоп-п-бутил, 150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 60%, водно-диспергируемые гранулы (метсульфурон-метил, 600 г/кг)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водорастворимые гранулы (клопиралид, 750 г/кг)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Хармони, 75% сухая текучая суспензия (тифенсульфурон-метил, 750 г/кг)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водно-диспергируемые гранулы (тифенсульфурон-метил, 750 г/кг)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масляный концентрат (хизалофоп-п-тефурил, 40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Хит, водный раствор (глифосат кислоты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г/л 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Эверест, 70% водно-диспергируемые гранулы (флукарбазон, 700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водно-диспергируемые гранулы (метсульфурон-метил, 391 г/кг + трибенурон-метил, 261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водно-диспергируемые гранулы (метсульфурон-метил, 391 г/кг + трибенурон-метил, 261 г/кг)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масляная дисперсия (мезотрион, 75 г/л + никосульфурон, 30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70, концентрат эмульсии (2,4-Д кислота в виде 2-этилгексилового эфира, 850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водно-диспергируемые гранулы (римсульфурон, 500 г/кг)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240315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концентрат эмульсии (пендиметалин, 330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Эстерон, концентрат эмульсии (2,4-Д кислота в виде 2-этилгексилового эфира, 850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Эстер, 85% концентрат эмульсии (2,4-Д кислота в виде 2-этилгексилового эфира, 850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концентрат эмульсии (2,4-Д дихлорфеноксиуксусной кислоты в виде 2-этилгексилового эфира, 600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водно-диспергируемые гранулы (трибенурон-метил, 750 г/кг)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 Премиум, суспензионная эмульсия (2,4-Д кислота в виде сложного 2-этилгексилового эфира,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г/л + флорасулам, 7,4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концентрат эмульсии (2,4-Д кислоты в виде малолетучих эфиров, 500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концентрат эмульсии (2,4-Д кислота в виде 2-этилгексилового эфира, 905 г/л)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