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05bc5" w14:textId="cc05b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Восточно-Казахстанского областного акимата от 2 ноября 2015 года № 286 "Об утверждении регламента государственной услуги в сфере внутреннего водного транспорта"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15 июля 2016 года № 229. Зарегистрировано Департаментом юстиции Восточно-Казахстанской области 22 августа 2016 года № 4656. Утратило силу - постановлением Восточно-Казахстанского областного акимата от 16 апреля 2020 года № 132</w:t>
      </w:r>
    </w:p>
    <w:p>
      <w:pPr>
        <w:spacing w:after="0"/>
        <w:ind w:left="0"/>
        <w:jc w:val="both"/>
      </w:pPr>
      <w:bookmarkStart w:name="z15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16.04.2020 № 132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22 января 2016 года № 45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556 "Об утверждении стандартов государственных услуг в сфере внутреннего водного транспорта" (зарегистрированного в Реестре государственной регистрации нормативных правовых актов за номером 13290)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регламента государственной услуги в сфере внутреннего водного транспорта" от 2 ноября 2015 года № 286 (зарегистрированное в Реестре государственной регистрации нормативных правовых актов за номером 4250, опубликованное в газетах "Дидар" от 26 сентября 2015 года № 110 (17199), "Рудный Алтай" от 25 сентября 2015 года № 113 (19712)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удостоверений на право управления самоходными маломерными судами",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"1) Некоммерческое акционерное общество "Государственная корпорация "Правительство для граждан" (далее – Государственная корпорация);";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шестой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"действие 6 – выдача сотрудником канцелярии услугодателя результата оказания государственной услуги курьеру Государственной корпорации. Длительность выполнения – 4 (четыре) часа.";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часть шестую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"Результатом действия 6 является расписка курьера Государственной корпорации в получении удостоверения на право управления самоходным маломерным судном, дубликата удостоверения на право управления самоходным маломерным судном.";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"6) выдача сотрудником канцелярии услугодателя результата оказания государственной услуги курьеру Государственной корпорации. Длительность выполнения – 4 (четыре) часа.";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"4. Описание порядка взаимодействия с Государственной корпорацией, а также порядка использования информационных систем в процессе оказания государственной услуги";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"9. Услугополучатель (либо уполномоченный представитель: юридического лица по документу, подтверждающий полномочия; физического лица по нотариально заверенной доверенности) для получения государственной услуги обращаются в Государственную корпорацию и предоставляют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Длительность обработки запроса услугополучателя – 20 (двадцать)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Порядок подготовки и направления запроса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выбор оператором Государственной корпорации государственной услуги, вывод на экран формы запроса для оказания государственной услуги и ввод оператором Государственной корпорации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заполнение оператором Государственной корпорации формы запроса в части отметки о наличии документов в бумажной форме и сканирование документов, предоставленных услугополучателем, прикрепление их к форме запроса и удостоверение посредством электронной цифровой подписи (далее - ЭЦП) заполненной формы (введенных данных) запроса на оказание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проверка (обработка) оператором Государственной корпорации приложенных услугополучателем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 предоставления услугополучателем неполного пакета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работником Государственной корпорации выдается расписка об отказе в приеме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подаче услугополучателем всех необходимых документов ему, выдается расписка о приеме соответствующих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направление электронного документа (запроса услугополучателя), удостоверенного (подписанного) ЭЦП оператора Государственной корпорации, через шлюз "электронного правительства" (далее -ШЭП) в информационную систему государственной базы данных электронного лицензирования (далее -ИС ГБД "Е-лицензирование");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регистрация электронного документа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получение услугополучателем удостоверения на право управления самоходным маломерным судном, дубликата удостоверения на право управления самоходным маломерным судном через оператора Государственной корпорации сформированных в ИС ГБД "Е-лицензирование".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Структурные подразделения или должностные лица, уполномоченные направлять запрос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оператор Государственной корпорации.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Последовательность и сроки взаимодействия с Государственной корпорацией, в том числе процедуры (действия) формирования и направления запросов услугодателя по вопросам оказания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1 – ввод оператором Государственной корпорации в интегрированную информационную систему Государственной корпорации (далее -ИИС Государственной корпорации) логина и пароля (процесс авторизации)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2 – выбор оператором Государственной корпорации государственной услуги, вывод на экран формы запроса для оказания государственной услуги и ввод оператором Государственной корпорации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3 – направление запроса через ШЭП в государственную базу данных "Физические лица" (далее -ГБД ФЛ) о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условие 1 – проверка наличия данных услугополучателя в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процесс 4 – формирование сообщения о невозможности получения данных в связи с отсутствием данных услугополучателя в ГБД ФЛ;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5 – заполнение оператором Государственной корпорации формы запроса в части отметки о наличии документов в бумажной форме и сканирование документов, предоставленных услугополучателем, прикрепление их к форме запроса и удостоверение посредством ЭЦП заполненной формы (введенных данных) запроса на оказание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условие 2 – проверка (обработка) услугодателем соответствия приложенных услугополучателем документов, указанных в пункте 9 Стандарта, являющихся основанием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процесс 6 –в случае предоставления услугополучателем неполного пакета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работником Государственной корпорации выдается расписка об отказе в приеме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7–направление электронного документа (запроса услугополучателя), удостоверенного (подписанного) ЭЦП оператора Государственной корпорации через ШЭП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8–регистрация электронного документа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9 – получение услугополучателем удостоверения на право управления самоходным маломерным судном, дубликата удостоверения на право управления самоходным маломерным судном через оператора Государственной корпорации, сформированных в ИС ГБД "Е-лицензирование".";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"10. Процесс получения результата запроса через Государственную корпорацию:";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и размещается на веб-портале "электронного правительства", интернет-ресурсе услугодателя согласно приложению 2 к настоящему Регламенту.";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"Выдача удостоверений на право управления самоходными маломерными судами"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июля 2016 года № 229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удостоверений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управления самоходными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маломерными судами"</w:t>
            </w:r>
          </w:p>
        </w:tc>
      </w:tr>
    </w:tbl>
    <w:bookmarkStart w:name="z20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</w:p>
    <w:bookmarkEnd w:id="1"/>
    <w:bookmarkStart w:name="z15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оказании государственной услуги через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Государственную корпорацию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"/>
    <w:bookmarkStart w:name="z20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"/>
    <w:p>
      <w:pPr>
        <w:spacing w:after="0"/>
        <w:ind w:left="0"/>
        <w:jc w:val="both"/>
      </w:pPr>
      <w:r>
        <w:drawing>
          <wp:inline distT="0" distB="0" distL="0" distR="0">
            <wp:extent cx="7810500" cy="1562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562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