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c112" w14:textId="177c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августа 2016 года № 266. Зарегистрировано Департаментом юстиции Восточно-Казахстанской области 6 сентября 2016 года № 4671.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(зарегистрированным в Реестре государственной регистрации нормативных правовых актов за номером 13337)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акимата "Об утверждении регламентов государственных услуг в области животноводства" от 22 сентября 2015 года № 245 (зарегистрированное в Реестре государственной регистрации нормативных правовых актов за номером 4194, опубликованное в газетах "Дидар" от 31 декабря 2015 года № 151 (17240), "Рудный Алтай" от 31 декабря 2015 года № 153 (19752)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августа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канцелярии услугодателя местных исполнительных органов районов и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приказом Министра сельского хозяйства Республики Казахстан от 19 января 2016 года № 15 (зарегистрированным в Реестре государственной регистрации нормативных правовых актов за номером 13337)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канцелярией отдела района (города областного значения) заявки и документов услугополучателя, предусмотренных пунктом 9 Стандарта, в журнале регистрации заявок.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проверка исполнителем отдела района (города областного значения) пакета документов услугополучателя. Длительность выполнения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проверка исполнителем отдела района (города областного значения) данных, представленных услугополучателем в заявке, в соответствии с требованиями действующего законодательства.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определение исполнителем отдела района (города областного значения) соответствия документов услугополучателя определенному уровню, составление сводного акта по району (городу областного значения), утверждение акимом района (города областного значения) и представление услугодателю.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регистрация канцелярией услугодателя сводных актов по районам (городам областного значения) в журнале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6 – рассмотрение исполнителем услугодателя сводных актов по районам (городам областного значения) на соответствие требованиям законодательства и направление их на рассмотрение комиссии. Длительность выполнения – 3 (три)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7 – рассмотрение сводных актов по районам (городам областного значения) комиссией услугодателя и составление сводного акта по области.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8 – утверждение председателем комиссии сводного акта по области.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9 – предоставление услугодателем в территориальное подразделение казначейства реестра счетов к оплате.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10 – подготовка и направление услугодателю уведомления о результатах рассмотрения заявки. Длительность выполнения –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Сроки оказания государственной услуги при обращении к услугодателю, в Государственную корпорацию, а также при обращении на портал с момента сдачи пакета документов - 24 (двадцать четыре) рабочих дня, в случае наличия квоты и финансовых средств в соответствующем месяце.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являются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2, указанного в пункте 5 настоящего Регламента, являются проверенные документы услугополучателя, которые служат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3, указанного в пункте 5 настоящего Регламента, являются проверенные данные, которые служат основанием для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4, указанного в пункте 5 настоящего Регламента, является составленный, утвержденный сводный акт по району (городу областного значения), который служит основанием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5, указанного в пункте 5 настоящего Регламента, является зарегистрированный сводный акт, который служит основанием для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6, указанного в пункте 5 настоящего Регламента, является направление сводных актов районов (городов областного значения) на рассмотрение комиссии для выполнения действия 7,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7, указанного в пункте 5 настоящего Регламента, является составление сводного акта по области, который служит основанием для выполнения действия 8,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8, указанного в пункте 5 настоящего Регламента, является утвержденный председателем комиссии сводный акт по области, который служит основанием для выполнения действия 9,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9, указанного в пункте 5 настоящего Регламента, является предоставление в территориальное подразделение казначейства реестра счетов к оплате, которое служит основанием для выполнения действия 10,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10,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предоставление услугополучателю уведомления о результатах рассмотрения заявки. 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канцелярия отдела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отдела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канцелярией отдела района (города областного значения) заявки и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заявок.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проверка исполнителем отдела района (города областного значения) пакета документов услугополучателя. Длительность выполнения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исполнителем отдела района (города областного значения) данных, представленных услугополучателем в заявке, в соответствии с требованиями действующего законодательства.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исполнителем отдела района (города областного значения) соответствия документов услугополучателя определенному уровню, составление сводного акта по району (городу областного значения), утверждение акимом района (города областного значения) и представление услугодателю.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канцелярией услугодателя сводных актов по районам (городам областного значения) в журнале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исполнителем услугодателя сводных актов по районам (городам областного значения) на соответствие требованиям законодательства и направление их на рассмотрение комиссии.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рассмотрение сводных актов по районам (городам областного значения) комиссией услугодателя и составление сводного акта по области.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председателем комиссии сводного акта по области.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предоставление услугодателем в территориальное подразделение казначейства реестра счетов к оплате.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подготовка и направление услугополучателю уведомления о результатах рассмотрения заявки. Длительность выполнения – 2 (два) рабочих дня.</w:t>
      </w:r>
    </w:p>
    <w:bookmarkEnd w:id="7"/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представляют документы, перечисленные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– 15 (пятнадцать) минут. Услугополучатель, обратившись в Государственную корпорацию, заполняет бланк заявления на бумажном носителе, указывая наименование государственной услуги, которую необходимо получить.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(оператор) операционного зала Государственной корпорации принимает заявление на бумажном носителе (с прилагаемыми документами).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заявления на бумажном носителе и предоставления документов по перечню, утвержденному пунктом 9 Стандарта, работник (оператор) операционного зала Государственной корпорации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 согласно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заявление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Поступившее в накопительный центр заявление (с пакетами документов) фиксируется в системе ИИС Государственной корпорации путем сканирования штрих-кода на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Сформированные заявления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Готовые к выдаче документы с приложением двух экземпляров реестра доставляются от услугодателя через курьерскую или иную уполномоченную на это связь, в установленное графиком время, утвержденным руководителем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Процесс получения результата запроса через Государственную корпорацию: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с момента сдачи пакета документов – 24 (двадцать четыре) рабочих дня,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обращения и последовательности процедур (действий) услугополучателя и услугодателя,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процессов оказания государственной услуги размещается на веб-портале "электронного правительства", интернет 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животноводства,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животноводства" </w:t>
            </w:r>
          </w:p>
        </w:tc>
      </w:tr>
    </w:tbl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5727700" cy="1249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0739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животноводства,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животноводства" </w:t>
            </w:r>
          </w:p>
        </w:tc>
      </w:tr>
    </w:tbl>
    <w:bookmarkStart w:name="z9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14"/>
    <w:bookmarkStart w:name="z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892800" cy="135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3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17"/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251700" cy="134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34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969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 оказании государственной услуги через портал</w:t>
      </w:r>
    </w:p>
    <w:bookmarkEnd w:id="19"/>
    <w:bookmarkStart w:name="z1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137400" cy="1250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250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bookmarkStart w:name="z1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4803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августа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</w:p>
    <w:bookmarkEnd w:id="23"/>
    <w:bookmarkStart w:name="z10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оказывается местными исполнительными органами области, районов и городов областного значения и акимами поселков, сел, сельских округов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веб-портал "электронного правительства" www.egov.kz (далее -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(полностью автоматизированная) или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справка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 наличии личного подсобного хозяйства", утвержденному приказом Министра сельского хозяйства Республики Казахстан от 19 января 2016 года № 15 (зарегистрированным в Реестре государственной регистрации нормативных правовых актов за номером 13337),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результат оказания государственной услуги направляется услугополучателю в "личный кабинет".</w:t>
      </w:r>
    </w:p>
    <w:bookmarkEnd w:id="25"/>
    <w:bookmarkStart w:name="z1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наличие заявления и документов услугополучателя (либо его уполномоченного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канцелярия услугодателя регистрирует заявление услугополучателя.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специалист услугодателя оформляет справку о наличии личного подсобного хозяйства.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3 - руководитель услугодателя подписывает справку о наличии личного подсобного хозяйства.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канцелярия услугодателя выдает справку о наличии личного подсобного хозяйства услугополучателю. Длительность выполнения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Сроки оказания государственной услуги при обращении к услугодателю, в Государственную корпорацию, а также при обращении на портал с момента сдачи пакета документов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зарегистрированное заявление услугополучателя, которое служит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по действию 2, указанному в пункте 5 настоящего Регламента, является оформленная справка о наличии личного подсобного хозяйства, которая является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по действию 3, указанному в пункте 5 настоящего Регламента, является подписанная справка о наличии личного подсобного хозяйства, которая является основанием для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по действию 4, указанному в пункте 5 настоящего Регламента, является выдача справки о наличии личного подсобного хозяйства услугополучателю.</w:t>
      </w:r>
    </w:p>
    <w:bookmarkEnd w:id="27"/>
    <w:bookmarkStart w:name="z1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регистрирует заявление услугополучателя.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 услугодателя оформляет справку о наличии личного подсобного хозяйства.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подписывает справку о наличии личного подсобного хозяйства.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канцелярия услугодателя выдает справку о наличии личного подсобного хозяйства услугополучателю. Длительность выполнения – 5 (пять) минут.</w:t>
      </w:r>
    </w:p>
    <w:bookmarkEnd w:id="29"/>
    <w:bookmarkStart w:name="z1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корпорации, а также порядка использования информационных систем в процессе оказания государственной услуги</w:t>
      </w:r>
    </w:p>
    <w:bookmarkEnd w:id="30"/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 согласно пункту 9 Стандарта. Длительность выполнения -10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услуги. Длительность выполнения - 3 (три)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 или данных представителя услугополучателя (при нотариально удостоверенной доверенности). Длительность выполнения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услугополучателя. Длительность выполнения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ФЛ, данных доверенности в ЕНИС. Длительность выполнения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ЕНИС. Длительность выполнения - 2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5 - направление электронного документа (запроса услугополучателя), удостоверенного (подписанного) электронной цифровой подписью (далее – ЭЦП) оператора Государственной корпорации, через ШЭП в автоматизированное рабочее место регионального шлюза электронного правительства (далее - АРМ РШЭП). Длительность выполнения - 2 (две)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Государственной корпорации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РШЭП. Длительность выполнения - 2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стандарте, которые являются основанием для оказания услуги. Длительность выполнения - 2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7 - формирование сообщения об отказе в запрашиваемой услуге в связи с имеющимися нарушениями в документах услугополучателя. Длительность выполнения - 2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процесс 8 – получение услугополучателем через оператора Государственной корпорации результата оказания государственной услуги (справки о наличии личного подсобного хозяйства, сформированной АРМ РШЭП. Длительность выполнения - 2 (две) минуты.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которые являются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справок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 личного подсобного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</w:tr>
    </w:tbl>
    <w:bookmarkStart w:name="z1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2"/>
    <w:bookmarkStart w:name="z1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299200" cy="1266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26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4"/>
    <w:bookmarkStart w:name="z1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5913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справок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1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о наличии личного подсобного хозяйства"</w:t>
      </w:r>
    </w:p>
    <w:bookmarkEnd w:id="36"/>
    <w:bookmarkStart w:name="z17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37"/>
    <w:bookmarkStart w:name="z1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5786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 </w:t>
      </w:r>
    </w:p>
    <w:bookmarkEnd w:id="39"/>
    <w:bookmarkStart w:name="z1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150100" cy="1262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2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 оказании государственной услуги через портал</w:t>
      </w:r>
    </w:p>
    <w:bookmarkEnd w:id="41"/>
    <w:bookmarkStart w:name="z1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27900" cy="1212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121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3"/>
    <w:bookmarkStart w:name="z1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4930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