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b559" w14:textId="36ab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2015 года № 34/406-V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октября 2016 года № 6/57-VI. Зарегистрировано Департаментом юстиции Восточно-Казахстанской области 11 октября 2016 года № 4689. Утратило силу - решением Восточно-Казахстанского областного маслихата от 9 декабря 2016 года № 8/86-VI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09.12.2016 № 8/86-VI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информационно-правовой системе "Әділет" 8 января 2016 года, газетах "Рудный Алтай" от 12 января 2016 года № 3, "Дидар" от 13 января 2016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222 583 468,8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35 805 331,0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3 856 615,1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182 921 522,7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222 187 120,9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7 657 721,1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11 276 469,0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3 618 747,9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- 7 261 373,2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7 261 373,2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"городу Усть-Каменогорску 13,6 процента;";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Солдатов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6/57-VI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34/406-V 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897"/>
        <w:gridCol w:w="1003"/>
        <w:gridCol w:w="5356"/>
        <w:gridCol w:w="3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222 583 468,8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удержаний из заработной платы осужденных к исполнительским работам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182 921 522,7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22 902 109,0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944"/>
        <w:gridCol w:w="945"/>
        <w:gridCol w:w="588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Администратратор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222 187 120,9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1 780 933,6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10 115 310,5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10 072 188,5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29 023 619,8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2 376 897,1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3 375 713,4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53 134 375,6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2 059 554,6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27 539 031,4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27 539 031,4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3 452 709,6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3 452 709,6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7 641 787,1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1 474 807,9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14 506 392,9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14 398 153,6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3 632 662,9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10 628 701,7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3 192 341,2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3 192 341,2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2 518 339,4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5 460 293,4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5 190 045,9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3 893 612,2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15 279 677,1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1 053 534,4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1 362 928,8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33 733 800,9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27 114 562,9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16 558 576,3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3 189 940,5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33 986 505,4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33 986 505,4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33 986 505,4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3 618 747,9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3 618 747,9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-7 261 373,2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