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9af0" w14:textId="4c79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16 ноября 2015 года № 300 "Об утверждении регламентов государственных услуг в области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Восточно-Казахстанской областного акимата от 24 октября 2016 года № 332. Зарегистрировано Департаментом юстиции Восточно-Казахстанской области 15 ноября 2016 года № 4737.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за номером 13337)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области семеноводства" от 16 ноября 2015 года № 300 (зарегистрированное в Реестре государственной регистрации нормативных правовых актов за номером 4285, опубликованное в газетах "Дидар" от 25 января 2016 года № 8 (17248), "Рудный Алтай" от 23 января 2016 года № 8 (19760)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- государственная услуга) является местный исполнительный орган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www.egov.kz.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является свидетельство об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в установленной форме или запроса в форме электронного документа, удостоверенного ЭЦП,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 приказом Министра сельского хозяйства Республики Казахстан от 6 мая 2015 года № 4-2/416 (зарегистрированного в Реестре государственной регистрации нормативных правовых актов за номером 11777) (далее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1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и регистрация документов услугополучателя работником канцелярии услугодателя, передача документов руководителю услугодателя. Длительность выполнения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2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документов руководителем услугодателя, передача документов сотруднику услугодателя. Длительность выполнения –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3 – сотрудник услугодателя проверяет документы услугополучателя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на рассмотрение аттестационной комиссии. В случае установления факта неполноты представленных документов услугодатель дает письменный мотивированный отказ в дальнейшем рассмотрении заявления. Длительность выполнения – 1 (один)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аттестационная комиссия проводит аттестацию и выносит решение об аттестации производителей оригинальных, элитных семян, семян первой, второй и третьей репродукций и реализаторов семян. Длительность выполнения –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5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сотрудник услугодателя после заседания аттестационной комиссии подготавливает проект постановления местного исполнительного органа. Длительность выполнения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6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местный исполнительный орган принимает постановление.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выполнения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7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 услугодателя оформляет свидетельство об аттестации и передает в канцелярию услугодателя. Длительность выполнения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8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работником канцелярии услугодателя услугополучателю свидетельства об аттестации. Длительность выполнения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 со дня сдачи пакета документов услугодателю, в Государственную корпорацию, а также при обращении на портал – 20 (двадцать)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в течение двух рабочих дней со дня получения документов услугополучателя обязан проверить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 день приема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его заявления с отметкой о регистрации в канцелярии услугодателя с указанием даты и времени приема пакета документов. Зарегистрированные документы услугополучателя служат основанием для начала выполнения действия 2,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2, указанного в пункте 5 настоящего регламента, является резолюция руководителя услугодателя, которая служит основанием для начала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3, указанного в пункте 5 настоящего регламента, является подготовка документов услугополучателя к рассмотрению аттестационной комиссией, которая служит основанием для начала выполнения действия 4,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4, указанного в пункте 5 настоящего регламента, является протокол аттестационной комиссии об аттестации производителей оригинальных, элитных семян, семян первой, второй и третьей репродукций и реализаторов семян, который служит основанием для начала выполнения действия 5,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5, указанного в пункте 5 настоящего регламента, является подготовленный проект постановления местного исполнительного органа, который служит основанием для начала выполнения действия 6,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6, указанного в пункте 5 настоящего регламента, является принятое постановление местного исполнительного органа, которое служит основанием для начала выполнения действия 7,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действия 7, указанного в пункте 5 настоящего регламента, является оформленное свидетельство об аттестации, которое служит основанием для начала выполнения действия 8,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действия 8,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работником канцелярии услугодателя услугополучателю свидетельства об аттестации.</w:t>
      </w:r>
    </w:p>
    <w:bookmarkEnd w:id="5"/>
    <w:bookmarkStart w:name="z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аттестационная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 услугополучателя работником канцелярии услугодателя, передача документов руководителю услугодателя. Длительность выполнения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руководителем услугодателя, передача документов сотруднику услугодателя. Длительность выполнения –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сотрудник услугодателя проверяет документы услугополучателя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их на рассмотрение аттестационной комиссии. В случае установления факта неполноты представленных документов услугодатель дает письменный мотивированный отказ в дальнейшем рассмотрении заявления.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аттестационная комиссия проводит аттестацию и выносит решение об аттестации производителей оригинальных, элитных семян, семян первой, второй и третьей репродукций и реализаторов семян. Длительность выполнения –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услугодателя после заседания аттестационной комиссии подготавливает проект постановления местного исполнительного органа. Длительность выполнения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местный исполнительный орган принимает постановление. Длительность выполнения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услугодателя оформляет свидетельство об аттестации и передает в канцелярию услугодателя. Длительность выполнения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выдача работником канцелярии услугодателя услугополучателю свидетельства об аттестации. Длительность выполнения - 15 (пятнадцать) минут.</w:t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для получения государственной услуги обращается в Государственную корпорацию и предоставляет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приеме документов работник Государственной корпорации регистрирует принятое заявление в ИИС Государственной корпорации и выдает услугополучателю расписку о приеме соответствующих документов. Длительность обработки запроса услугополучателя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Поступившее в накопительный сектор заявление (с пакетом документов), фиксируется в ИИС Государственной корпорации путем сканирования штрих-кода на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Реестр передаваемых документов услугодателю формируется в ИИС Государственной корпорации автоматически. Работник осуществляет передачу услугодателю распечатанного реестра передаваемых документов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утвержденное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времени, утвержденном руководителем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Процесс получения результата запроса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получением результата оказания государственной услуги услугополучатель обращается после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услугополучателю осуществляется ее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юридического лица - по документу, подтверждающему полномочия).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Порядок обращения и последовательности процедур (действий) услугополучателя и услугодателя,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БИН/ИИН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БИН/ИИН, указанных в запросе и БИН/ИИН, указанных в регистрационном свидетельстве ЭЦП, в ЕНИС – о данных доверенности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регистрация электронного документа услугополучателя в ИС ГБД "Е-лицензирование" и обработка запроса в ИС ГБД "Е-лицензирование".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условие 3 –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Проведение аттестации производителей оригинальных, элитных семян, семян первой, второй и третьей репродукций и реализаторов семян. Оформление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государственной услуги (выдача услугополучателю свидетельства об аттестации либо письменного мотивированного отказа в дальнейшем рассмотрении заявления)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размещен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ИИС – интегрированная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ИИН - индивидуальный-идентификационный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ЕНИС – единая нотариальная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ГБД -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оригинальных, элитных 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семян первой, второй и третьей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репродукций и реализаторов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семян"</w:t>
            </w:r>
          </w:p>
        </w:tc>
      </w:tr>
    </w:tbl>
    <w:bookmarkStart w:name="z9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</w:t>
      </w:r>
    </w:p>
    <w:bookmarkEnd w:id="10"/>
    <w:bookmarkStart w:name="z9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527800" cy="1275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127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"/>
    <w:bookmarkStart w:name="z9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оригинальных, элитных семян,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семян первой, второй и третьей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репродукций и реализаторов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семян"</w:t>
            </w:r>
          </w:p>
        </w:tc>
      </w:tr>
    </w:tbl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14"/>
    <w:bookmarkStart w:name="z10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При оказании государственной услуги через услугодателя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854700" cy="131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31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(Продолжение справочника бизнес-процессов оказания государственной услуги через услугодателя)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 оказании государственной услуги через Государственную корпорацию</w:t>
      </w:r>
    </w:p>
    <w:bookmarkEnd w:id="18"/>
    <w:bookmarkStart w:name="z1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930900" cy="129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29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(Продолжение справочника бизнес-процессов оказания государственной услуги через Государственную корпорацию)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1099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9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 оказании государственной услуги через портал</w:t>
      </w:r>
    </w:p>
    <w:bookmarkEnd w:id="21"/>
    <w:bookmarkStart w:name="z10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734300" cy="1266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266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3"/>
    <w:bookmarkStart w:name="z10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4803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