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d56c" w14:textId="b04d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29 февраля 2016 года № 47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8 ноября 2016 года № 341. Зарегистрировано Департаментом юстиции Восточно-Казахстанской области 18 ноября 2016 года № 4742.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(зарегистрирован в Реестре государственной регистрации нормативных правовых актов за номером 9987), на основании письма Министерства сельского хозяйства Республики Казахстан от 27 октября 2016 года № 3-2-10/25863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 от 29 февраля 2016 года № 47 (зарегистрированное в Реестре государственной регистрации нормативных правовых актов за номером 4421, опубликованное в газетах "Дидар" от 8 апреля 2016 года № 39 (17279), "Рудный Алтай" от 7 апреля 2016 года № 39 (19791)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текст в правом верхнем углу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"Приложение 1 к постановлению Восточно-Казахстанского областного акимата от 29 февраля 2016 года № 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"Объемы субсидий из местного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2016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 2016 года № 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республиканского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334"/>
        <w:gridCol w:w="439"/>
        <w:gridCol w:w="2466"/>
        <w:gridCol w:w="3310"/>
        <w:gridCol w:w="2973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 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4 600 691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