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9378" w14:textId="01a9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9 декабря 2016 года № 8/75-VI. Зарегистрировано Департаментом юстиции Восточно-Казахстанской области 15 декабря 2016 года № 4773</w:t>
      </w:r>
    </w:p>
    <w:p>
      <w:pPr>
        <w:spacing w:after="0"/>
        <w:ind w:left="0"/>
        <w:jc w:val="both"/>
      </w:pPr>
      <w:bookmarkStart w:name="z3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2017-2019 годы"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248 974 527,6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27 858 005,1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2 053 731,5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219 062 791,0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246 398 466,2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9 652 353,4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16 194 996,7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6 542 643,3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3 299 597,0 тысяч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3 299 597,0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-10 375 889,0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10 375 889,0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Восточно-Казахстанского областного маслихата от 23.11.2017 </w:t>
      </w:r>
      <w:r>
        <w:rPr>
          <w:rFonts w:ascii="Times New Roman"/>
          <w:b w:val="false"/>
          <w:i w:val="false"/>
          <w:color w:val="ff0000"/>
          <w:sz w:val="28"/>
        </w:rPr>
        <w:t>№ 15/172-VI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Предусмотреть в областном бюджете на 2017 год объемы субвенций, передаваемых из областного бюджета в бюджеты городов и районов, в сумме 55 200 796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94"/>
        <w:gridCol w:w="10406"/>
      </w:tblGrid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2 537 874 тысячи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3 354 527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2 300 715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2 662 189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2 678 312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3 588 535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2 749 386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2 315 797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3 485 095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3 447 911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3 276 408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Риддер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1 464 549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350 093 тысячи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Семей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4 776 360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5 092 634 тысячи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3 018 800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6 151 082 тысячи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1 950 529 тысяч тенге.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Установить: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2017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выплаты, городу Усть-Каменогорску 32,8 процентов, Аягозскому району 60,9 процентов;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2017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Восточно-Казахстанского областного маслихата от 30.05.2017 </w:t>
      </w:r>
      <w:r>
        <w:rPr>
          <w:rFonts w:ascii="Times New Roman"/>
          <w:b w:val="false"/>
          <w:i w:val="false"/>
          <w:color w:val="ff0000"/>
          <w:sz w:val="28"/>
        </w:rPr>
        <w:t>№ 11/119-VI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области на 2017 год в сумме 686 450,0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Установить на 31 декабря 2017 года лимит долга местных исполнительных органов области 47 873 676,8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Восточно-Казахстанского областного маслихата от 06.10.2017 </w:t>
      </w:r>
      <w:r>
        <w:rPr>
          <w:rFonts w:ascii="Times New Roman"/>
          <w:b w:val="false"/>
          <w:i w:val="false"/>
          <w:color w:val="ff0000"/>
          <w:sz w:val="28"/>
        </w:rPr>
        <w:t>№ 14/155-VI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областных бюджетных программ, не подлежащих секвестру в процессе исполнения областного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Установить, что в процессе исполнения местных бюджетов на 2017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Распределение целевых трансфертов из областного бюджета бюджетам районов (городов областного значения) на 2017 год определяется постановлением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областном бюджете на 2017 год целевые текущие трансферты из республиканского бюджета на: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охраны общественного порядка во время проведения мероприятий международного значения;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доплату учителям, прошедшим стажировку по языковым курсам;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доплату учителям за замещение на период обучения основного сотрудника; 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внедрение обусловленной денежной помощи по проекту "Өрлеу"; 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оказание гарантированного объема бесплатной медицинской помощи на местном уровне; 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пропаганду здорового образа жизни;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и расширение гарантированного объема бесплатной медицинской помощи;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закуп лекарственных средств, вакцин и других иммунобиологических препаратов, а также специализированных продуктов детского и лечебного питания на амбулаторном уровне;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решением Восточно-Казахстанского областного маслихата от 23.11.2017 </w:t>
      </w:r>
      <w:r>
        <w:rPr>
          <w:rFonts w:ascii="Times New Roman"/>
          <w:b w:val="false"/>
          <w:i w:val="false"/>
          <w:color w:val="ff0000"/>
          <w:sz w:val="28"/>
        </w:rPr>
        <w:t>№ 15/172-VI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введение стандартов оказания специальных социальных услуг;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размещение государственного социального заказа в неправительственных организациях;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реализацию Плана мероприятий по обеспечению прав и улучшению качества жизни инвалидов в Республике Казахстан на 2012 – 2018 годы;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услуги по замене и настройке речевых процессоров к кохлеарным имплантам;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развитие рынка труда;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изъятие земельных участков для государственных нужд;</w:t>
      </w:r>
    </w:p>
    <w:bookmarkEnd w:id="34"/>
    <w:bookmarkStart w:name="z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возмещение части расходов, понесенных субъектом агропромышленного комплекса, при инвестиционных вложениях;</w:t>
      </w:r>
    </w:p>
    <w:bookmarkEnd w:id="35"/>
    <w:bookmarkStart w:name="z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материально-техническое оснащение подразделений органов внутренних дел;</w:t>
      </w:r>
    </w:p>
    <w:bookmarkEnd w:id="36"/>
    <w:bookmarkStart w:name="z3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увеличение размеров надбавки за классную квалификацию сотрудников органов внутренних дел.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республиканского бюджета бюджетам районов (городов областного значения) на 2017 год определяется постановлением Восточно-Казахстанского областного акимата.</w:t>
      </w:r>
    </w:p>
    <w:bookmarkEnd w:id="38"/>
    <w:bookmarkStart w:name="z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"22) на проведение учений по действиям при угрозе и возникновении кризисной ситуации; </w:t>
      </w:r>
    </w:p>
    <w:bookmarkEnd w:id="39"/>
    <w:bookmarkStart w:name="z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повышение должностных окладов сотрудников органов внутренних дел;</w:t>
      </w:r>
    </w:p>
    <w:bookmarkEnd w:id="40"/>
    <w:bookmarkStart w:name="z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субсидирование развития племенного животноводства, повышение продуктивности и качества продукции животноводства;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Восточно-Казахстанского областного маслихата от 10.03.2017 </w:t>
      </w:r>
      <w:r>
        <w:rPr>
          <w:rFonts w:ascii="Times New Roman"/>
          <w:b w:val="false"/>
          <w:i w:val="false"/>
          <w:color w:val="ff0000"/>
          <w:sz w:val="28"/>
        </w:rPr>
        <w:t>№ 9/98-VI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23.11.2017 </w:t>
      </w:r>
      <w:r>
        <w:rPr>
          <w:rFonts w:ascii="Times New Roman"/>
          <w:b w:val="false"/>
          <w:i w:val="false"/>
          <w:color w:val="ff0000"/>
          <w:sz w:val="28"/>
        </w:rPr>
        <w:t>№ 15/172-VI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Предусмотреть в областном бюджете на 2017 год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 развитие инженерной инфраструктуры в рамках Программы развития регионов до 2020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 развитие системы водоснабжения и водоотведения в рамках Программы развития регионов до 2020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 развитие системы водоснабжения и водоотведения в сельских населенных пунктах в рамках Программы развития регионов до 2020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на строительство жилья для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на строительство служебного жилища, развитие инженерно-коммуникационной инфраструктуры и строительство, достройку общежитий для молодежи в рамках развития продуктивной занятости и массового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на развитие индустриальной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на реализацию бюджетных инвестиционных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на развитие инфраструктуры воздушного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развитие теплоэнергетической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Восточно-Казахстанского областного маслихата от 23.11.2017 </w:t>
      </w:r>
      <w:r>
        <w:rPr>
          <w:rFonts w:ascii="Times New Roman"/>
          <w:b w:val="false"/>
          <w:i w:val="false"/>
          <w:color w:val="ff0000"/>
          <w:sz w:val="28"/>
        </w:rPr>
        <w:t>№ 15/172-VI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Предусмотреть в областном бюджете на 2017 год целевые трансферты на развитие за счет средств Национального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 проектирование и (или) строительство, реконструкцию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индустриальной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Восточно-Казахстанского областного маслихата от 10.03.2017 </w:t>
      </w:r>
      <w:r>
        <w:rPr>
          <w:rFonts w:ascii="Times New Roman"/>
          <w:b w:val="false"/>
          <w:i w:val="false"/>
          <w:color w:val="ff0000"/>
          <w:sz w:val="28"/>
        </w:rPr>
        <w:t>№ 9/98-VI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30.05.2017 </w:t>
      </w:r>
      <w:r>
        <w:rPr>
          <w:rFonts w:ascii="Times New Roman"/>
          <w:b w:val="false"/>
          <w:i w:val="false"/>
          <w:color w:val="ff0000"/>
          <w:sz w:val="28"/>
        </w:rPr>
        <w:t>№ 11/119-VI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Предусмотреть в областном бюджете на 2017 год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реконструкцию и строительство систем тепло-,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 содействие развитию предпринимательства в областных центрах, в городе Семей и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развитие продуктивной занятости и массового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решением Восточно-Казахстанского областного маслихата от 10.03.2017 </w:t>
      </w:r>
      <w:r>
        <w:rPr>
          <w:rFonts w:ascii="Times New Roman"/>
          <w:b w:val="false"/>
          <w:i w:val="false"/>
          <w:color w:val="ff0000"/>
          <w:sz w:val="28"/>
        </w:rPr>
        <w:t>№ 9/98-VI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8/75-VI</w:t>
            </w:r>
          </w:p>
        </w:tc>
      </w:tr>
    </w:tbl>
    <w:bookmarkStart w:name="z8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Восточно-Казахстанского областного маслихата от 23.11.2017 </w:t>
      </w:r>
      <w:r>
        <w:rPr>
          <w:rFonts w:ascii="Times New Roman"/>
          <w:b w:val="false"/>
          <w:i w:val="false"/>
          <w:color w:val="ff0000"/>
          <w:sz w:val="28"/>
        </w:rPr>
        <w:t>№ 15/172-VI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7"/>
        <w:gridCol w:w="513"/>
        <w:gridCol w:w="1082"/>
        <w:gridCol w:w="5892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248 974 527,6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27 858 005,1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12 679 159,8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12 679 159,8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12 679 159,8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10 249 339,9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10 249 339,9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10 249 339,9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4 929 505,4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4 929 505,4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196 100,0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4 645 431,4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2 053 731,5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599 777,2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105 661,0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105 661,0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484 559,2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6 141,1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478 418,1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1 043 552,3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1 043 552,3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40 219,2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1 003 103,9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410 402,0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410 402,0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15 298,0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315 451,0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219 062 791,0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916 021,0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916 021,0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445 586,0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41 424,1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258 348,4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170 662,5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218 146 770,0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218 146 770,0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37 120 365,0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26 848 692,0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154 177 713,0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957"/>
        <w:gridCol w:w="957"/>
        <w:gridCol w:w="5877"/>
        <w:gridCol w:w="3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246 398 466,2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2 957 458,4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2 246 984,8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60 056,0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1 947 357,8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1 604 518,9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79 722,6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106 423,3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89 326,0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239 571,0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238 813,0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185 811,6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131 582,4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128 827,4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54 229,2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51 369,3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243 174,0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243 174,0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233 543,0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281 488,0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281 488,0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210 425,0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345 150,3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272 697,3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257 068,3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44 076,0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183 818,3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14 582 258,9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14 582 258,9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14 515 057,5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10 145 129,4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3 947 199,1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76 549,0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126 777,0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128 993,0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67 201,4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67 201,4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31 180 517,1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67 687,5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67 687,5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67 687,5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11 556 898,6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4 148 636,0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2 298 763,0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1 674 345,0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54 210,0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121 318,0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2 609 721,8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2 107 384,6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502 337,2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4 798 540,8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324 644,7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4 473 896,1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10 176 464,6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458 967,0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458 967,0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9 717 497,6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9 717 497,6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1 495 480,0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1 111 939,0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1 111 939,0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383 541,0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383 541,0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7 841 477,4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7 841 477,4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115 760,0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97 057,8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572 583,0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133 026,0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204 955,0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588 395,0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694 782,4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5 431 048,2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40 474 911,0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296 898,0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296 898,0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296 898,0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4 536 651,1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1 803 404,0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1 225 417,0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427 993,0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149 994,0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2 733 247,1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2 733 247,1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14 896 504,0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14 896 504,0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8 171 715,0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821 504,0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1 548 071,0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429 912,0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1 056 202,0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646 466,0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2 176 521,0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5 420 210,4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5 420 210,4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4 975 054,4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445 156,0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4 274 835,0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4 274 835,0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4 208 394,0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66 441,0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11 049 812,5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11 049 812,5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192 490,7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1 057 119,0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187 172,0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52 837,0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9 467 122,8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10 633 820,0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6 005 882,1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4 627 998,1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1 418 110,1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254 149,0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1 701 386,0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532 551,0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346 192,0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375 610,0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1 372 594,0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1 204 263,0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168 331,0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494 775,4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494 775,4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494 775,4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4 133 162,5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4 013 220,1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170 317,6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182 125,0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1 933 907,5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320 057,6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282 448,0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1 071 293,0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97 577,4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96 513,4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26 146 172,9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14 179 737,0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14 027 644,0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4 921 809,0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8 393 514,4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712 320,6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11 966 435,9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11 966 435,9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130 183,0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24 442,1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2 941 501,0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6 112 988,1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273 896,0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1 804 947,7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678 478,0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12 192 248,2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2 750 940,0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2 740 940,0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400 312,0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1 209 951,0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1 130 677,0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6 817 428,2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6 811 791,4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105 999,0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5 444 200,9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740 689,0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356 643,5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123 819,0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5 636,8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5 636,8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1 621 300,0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117 481,0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46 437,0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854 418,0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393 121,0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461 297,0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1 002 580,0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502 378,0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378 864,0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114 737,0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391 196,0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62 246,0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308 950,0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2 101 643,9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2 101 643,9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439 869,5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439 869,5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1 661 774,4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1 658 401,0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23 133 339,3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20 275 667,0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20 042 721,0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133 475,0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722 880,0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134 292,0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1 504 152,0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5 699 995,0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8 789 829,0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54 046,0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1 052 201,0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230 946,0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122 865,0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144 864,8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144 864,8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134 664,8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1 473 049,7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1 473 049,7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1 451 961,0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21 088,7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1 126 396,8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1 113 000,5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121 087,2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180 853,0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734 461,5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13 396,3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13 396,3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113 361,0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54 315,0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1 937 168,8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1 937 168,8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1 882 788,8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113 598,0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182 953,0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1 568 909,8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14 877 108,0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11 744 791,6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11 744 791,6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5 721 547,4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1 930 671,3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2 206 295,0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1 886 277,9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2 950 146,4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2 950 046,4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137 563,3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323 569,0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2 485 652,1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9 041 402,0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4 992 515,9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1 296 738,0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1 077 099,0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3 695 777,9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3 695 777,9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4 048 886,1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633 046,3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633 046,3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186 296,0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186 296,0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115 610,6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104 903,5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10 707,1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3 097 926,6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1 602 626,3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283 013,3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1 212 287,0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21 511,2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21 511,2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21 511,2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18 120,2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56 773 756,2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56 773 756,2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56 773 756,2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55 200 796,0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1 012 444,8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41 424,1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337 592,0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181 499,3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9 652 353,4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16 194 996,7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745 291,0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745 291,0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745 291,0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745 291,0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11 246 844,7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11 246 844,7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5 736 838,7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5 736 838,7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5 510 006,0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5 510 006,0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3 008 667,0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3 008 667,0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2 174 810,0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2 174 810,0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833 857,0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833 857,0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294 194,0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6 542 643,3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6 542 643,3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5 642 771,7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2 856 674,7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2 786 097,0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899 871,6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349 871,6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-10 375 889,0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10 375 889,0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13 594 092,0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13 594 092,0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4 672 412,0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8 921 680,0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4 110 223,1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4 110 223,1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4 110 223,1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3 210 351,5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899 871,6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8/75-VI</w:t>
            </w:r>
          </w:p>
        </w:tc>
      </w:tr>
    </w:tbl>
    <w:bookmarkStart w:name="z8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05"/>
        <w:gridCol w:w="712"/>
        <w:gridCol w:w="1105"/>
        <w:gridCol w:w="3811"/>
        <w:gridCol w:w="4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(тысяч тенге)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207 271 009,0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34 192 438,0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15 433 529,0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15 433 529,0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15 433 529,0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12 698 755,0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12 698 755,0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12 698 755,0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6 060 154,0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6 060 154,0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186 228,0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5 666 126,0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831 672,0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506 357,0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113 172,0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113 058,0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382 959,0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банкам-заемщикам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378 821,0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325 315,0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325 315,0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308 946,0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172 246 899,0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172 246 899,0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172 246 899,0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9 089 289,0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163 157 610,0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498"/>
        <w:gridCol w:w="1050"/>
        <w:gridCol w:w="1050"/>
        <w:gridCol w:w="5253"/>
        <w:gridCol w:w="3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(тысяч тенге)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205 584 328,0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1 997 196,0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1 559 341,0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57 498,0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57 498,0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1 232 133,0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1 141 950,0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86 794,0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269 710,0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268 952,0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164 737,0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103 422,0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61 315,0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167 299,0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167 299,0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161 172,0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105 819,0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105 819,0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67 199,0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3 744 306,0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96 880,0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96 880,0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68 446,0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3 647 426,0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3 500 000,0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3 500 000,0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47 313,0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88 841,0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9 665 183,0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9 665 183,0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9 665 183,0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8 840 800,0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546 188,0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74 674,0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126 043,0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20 217 635,0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6 548 210,0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4 003 424,0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2 344 982,0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1 658 442,0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2 217 290,0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1 756 770,0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460 520,0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327 496,0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327 496,0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11 107 858,0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486 149,0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486 149,0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10 621 709,0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10 621 709,0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809 886,0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809 886,0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809 886,0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1 751 681,0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1 751 681,0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118 860,0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99 638,0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426 034,0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139 970,0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216 496,0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338 554,0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119 840,0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288 419,0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10 920 292,0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6 685 849,0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457 605,0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457 605,0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6 228 244,0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6 228 244,0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92 497,0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92 497,0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92 497,0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71 047,0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71 047,0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71 047,0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4 070 899,0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4 070 899,0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157 777,0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47 609,0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3 780 313,0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9 626 235,0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6 062 255,0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4 561 701,0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1 540 743,0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270 755,0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1 841 220,0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541 228,0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367 755,0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1 500 554,0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1 319 242,0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181 312,0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534 265,0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534 265,0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534 265,0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3 029 715,0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2 900 978,0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169 198,0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922 276,0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608 325,0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1 201 179,0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100 582,0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100 582,0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24 886 562,0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20 607 994,0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20 594 594,0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11 663 613,0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8 930 981,0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4 278 568,0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4 278 568,0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119 102,0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1 121 639,0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2 734 165,0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301 130,0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8 043 391,0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2 532 249,0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2 532 249,0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216 625,0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1 179 019,0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1 136 605,0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3 410 664,0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3 276 209,0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3 066 330,0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56 315,0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1 491 040,0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538 185,0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538 185,0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112 787,0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50 282,0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61 569,0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840 068,0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379 425,0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460 643,0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609 438,0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427 235,0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311 326,0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115 909,0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65 832,0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65 832,0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116 371,0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53 829,0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691 452,0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691 452,0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691 452,0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691 452,0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15 958 386,0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13 629 108,0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12 520 406,0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139 494,0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476 397,0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189 906,0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63 022,0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9 368 188,0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1 108 702,0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55 415,0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186 302,0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339 384,0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505 719,0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135 244,0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135 244,0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124 330,0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1 733 154,0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1 733 154,0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1 707 478,0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361 594,0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361 594,0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129 746,0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231 848,0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99 286,0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149 987,0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149 987,0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106 217,0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106 217,0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43 770,0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43 770,0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11 396 362,0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10 749 421,0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10 749 421,0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5 342 150,0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2 614 506,0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2 792 765,0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190 278,0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190 278,0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190 278,0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456 663,0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456 663,0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95 169,0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361 494,0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31 602 391,0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1 242 099,0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1 242 099,0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1 177 099,0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30 360 292,0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10 878 438,0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10 878 438,0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700 480,0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700 480,0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17 260 268,0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17 260 268,0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1 425 902,0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1 425 902,0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95 204,0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56 666 675,0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56 666 675,0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56 666 675,0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56 666 675,0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-7 080 027,0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1 666 333,0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1 054 225,0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1 054 225,0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250 095,0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250 095,0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804 130,0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804 130,0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612 108,0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612 108,0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612 108,0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612 108,0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8 746 360,0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8 746 360,0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8 746 360,0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8 766 708,0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-8 766 708,0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8 766 708,0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8 766 708,0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8 766 708,0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1 329 161,0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7 437 547,0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8/75-VI</w:t>
            </w:r>
          </w:p>
        </w:tc>
      </w:tr>
    </w:tbl>
    <w:bookmarkStart w:name="z8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05"/>
        <w:gridCol w:w="712"/>
        <w:gridCol w:w="1105"/>
        <w:gridCol w:w="3811"/>
        <w:gridCol w:w="4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(тысяч тенге)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205 326 044,0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35 917 699,0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16 148 195,0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16 148 195,0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16 148 195,0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13 286 785,0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13 286 785,0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13 286 785,0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6 482 719,0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6 482 719,0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199 264,0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6 062 755,0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491 725,0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225 666,0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121 095,0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120 972,0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банкам-заемщикам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91 907,0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266 059,0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266 059,0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248 547,0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168 916 620,0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168 916 620,0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168 916 620,0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4 962 396,0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163 954 224,0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09"/>
        <w:gridCol w:w="1074"/>
        <w:gridCol w:w="1074"/>
        <w:gridCol w:w="5375"/>
        <w:gridCol w:w="3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(тысяч тенге)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204 251 561,0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2 080 694,0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1 628 441,0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1 290 716,0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1 196 132,0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278 636,0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4 254 106,0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4 152 158,0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91 084,0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9 864 408,0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9 864 408,0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9 864 408,0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9 019 007,0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555 702,0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21 513 121,0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988 883,0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988 883,0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988 883,0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6 321 469,0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4 049 042,0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2 388 565,0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1 660 477,0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2 272 427,0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1 792 943,0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479 484,0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11 607 303,0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503 968,0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503 968,0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11 103 335,0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11 103 335,0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809 886,0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809 886,0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809 886,0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1 785 580,0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1 785 580,0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444 948,0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220 388,0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352 369,0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293 967,0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4 739 340,0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468 838,0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468 838,0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468 838,0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4 098 443,0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4 098 443,0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50 942,0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3 796 860,0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10 012 092,0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6 291 990,0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4 738 572,0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1 599 189,0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1 917 509,0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563 091,0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380 194,0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1 553 418,0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1 366 121,0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571 664,0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571 664,0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571 664,0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3 148 438,0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3 017 136,0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922 276,0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1 191 707,0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25 844 148,0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23 843 483,0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23 829 483,0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14 926 900,0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8 902 583,0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2 000 665,0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2 000 665,0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788 313,0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780 668,0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306 073,0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8 221 624,0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2 600 504,0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2 600 504,0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231 789,0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1 211 111,0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1 157 604,0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3 431 847,0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3 346 047,0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3 126 432,0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1 551 786,0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575 858,0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575 858,0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858 064,0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470 864,0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637 487,0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447 498,0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329 308,0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299 160,0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299 160,0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299 160,0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299 160,0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16 960 638,0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14 563 925,0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13 380 028,0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470 721,0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259 205,0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9 888 526,0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1 183 897,0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199 343,0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363 141,0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541 119,0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1 769 367,0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1 769 367,0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1 742 851,0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382 112,0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382 112,0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247 744,0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7 128 807,0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6 440 098,0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6 440 098,0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3 451 840,0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2 988 258,0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485 112,0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485 112,0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36 922 738,0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1 242 099,0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1 242 099,0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1 177 099,0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35 680 639,0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12 147 249,0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12 147 249,0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728 185,0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728 185,0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17 728 361,0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17 728 361,0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4 979 103,0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4 979 103,0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-3 831 634,0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2 114 225,0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1 054 225,0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1 054 225,0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804 130,0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804 130,0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5 945 859,0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5 945 859,0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5 945 859,0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4 906 117,0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-4 906 117,0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5 966 117,0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5 966 117,0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5 966 117,0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5 966 117,0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8/75-VI</w:t>
            </w:r>
          </w:p>
        </w:tc>
      </w:tr>
    </w:tbl>
    <w:bookmarkStart w:name="z9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2017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8/75-VI</w:t>
            </w:r>
          </w:p>
        </w:tc>
      </w:tr>
    </w:tbl>
    <w:bookmarkStart w:name="z9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