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2cc8" w14:textId="a532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Ревизионной комиссии по Восточно-Казахстанской области от 30 ноября 2016 года № 2-НП. Зарегистрировано Департаментом юстиции Восточно-Казахстанской области 28 декабря 2016 года № 4782. Утратило силу - нормативным постановлением Ревизионной комиссии по Восточно-Казахстанской области от 3 апреля 2017 года № 3-НП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нормативным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Ревизионной комиссии по Восточно-Казахстанской области от 03.04.2017 № 3-НП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Министра по делам государственной службы Республики Казахстан от 29 декабря 2015 года № 13 (зарегистрирован в Реестре государственной регистрации нормативных правовых актов за номером 12705), Ревизионная комиссия по Восточно-Казахстанской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ревизионной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2-НП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Восточно-Казахстанской области"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Методика оценки деятельности административных государственных служащих корпуса "Б" государственного учреждения "Ревизионная комиссия по Восточно-Казахстанской области"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утвержденного приказом Министра по делам государственной службы Республики Казахстан от 29 декабря 2015 года № 13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Ревизионной комиссии по Восточно-Казахстанской области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Председателем ревизионной комиссии создается Комиссия по оценке, рабочим органом которой является отдел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Председателя ревизионной комиссии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Решение Комиссии по оценке принимается открытым голосованием.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отдела по управлению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 Индивидуальный план работы 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отдел по управлению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Отдел по управлению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по управлению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 исполнения 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Председателем ревизионной комиссии исходя из специфики государственного органа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отдела по управлению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отделом по управлению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 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отделом по управлению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отдел по управлению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Отдел по управлению персоналом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28702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где–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отделом по управлению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2197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 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Отдел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отделом по управлению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Отдел по управлению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отдела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 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"Ревизионная 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4"/>
    <w:bookmarkStart w:name="z1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____________________________________________________год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4"/>
        <w:gridCol w:w="6346"/>
      </w:tblGrid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 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50"/>
        <w:gridCol w:w="6450"/>
      </w:tblGrid>
      <w:tr>
        <w:trPr>
          <w:trHeight w:val="30" w:hRule="atLeast"/>
        </w:trPr>
        <w:tc>
          <w:tcPr>
            <w:tcW w:w="5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0"/>
    <w:bookmarkStart w:name="z1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253"/>
        <w:gridCol w:w="4055"/>
        <w:gridCol w:w="1697"/>
        <w:gridCol w:w="1697"/>
        <w:gridCol w:w="845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50"/>
        <w:gridCol w:w="6450"/>
      </w:tblGrid>
      <w:tr>
        <w:trPr>
          <w:trHeight w:val="30" w:hRule="atLeast"/>
        </w:trPr>
        <w:tc>
          <w:tcPr>
            <w:tcW w:w="5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bookmarkStart w:name="z1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3"/>
    <w:bookmarkStart w:name="z1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4"/>
        <w:gridCol w:w="2229"/>
        <w:gridCol w:w="5057"/>
        <w:gridCol w:w="2310"/>
      </w:tblGrid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bookmarkStart w:name="z1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bookmarkStart w:name="z1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6"/>
    <w:bookmarkStart w:name="z1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bookmarkStart w:name="z1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bookmarkStart w:name="z1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 Дата: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 Дата: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