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a316" w14:textId="99ba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Курчумского, Бородулихинского районов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6 декабря 2016 года № 365, решение Восточно-Казахстанского областного маслихата от 9 декабря 2016 года № 8/94-VI. Зарегистрировано Департаментом юстиции Восточно-Казахстанской области 17 января 2017 года № 4829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решения Курчумского районного маслихата от 18 октября 2016 года № 5/6-VІ и постановления акимата Курчумского района от 18 октября 2016 года № 292 "О переименовании села Теректы и Теректинского сельского округа Курчумского района", решения Бородулихинского районного маслихата от 24 декабря 2014 года № 28-7-V и постановления акимата Бородулихинского района от 29 декабря 2014 года № 307 "О наименовании и переименовании админстративно-территориальной единицы и составных частей населенных пунктов", и учитывая заключение областной ономастической комиссии от 1 ноября 2016 года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некоторые административно-территориальные единицы Курчумского и Бородулихинского районов Восточно-Казахстанской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Курчумскому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Теректинский сельский округ в Маркакольский сельский округ;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Теректы в село Маркаколь;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Бородулихинскому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Ленинский сельский округ в Кунарлинский сельский округ.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и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8"/>
        <w:gridCol w:w="4212"/>
      </w:tblGrid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