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187d4" w14:textId="5e187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строительства города Усть-Каменогорска"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18 января 2016 года № 14470. Зарегистрировано Департаментом юстиции Восточно-Казахстанской области 15 февраля 2016 года № 4403. Утратило силу - постановлением акимата города Усть-Каменогорска Восточно-Казахстанской области от 24 мая 2016 года № 369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Усть-Каменогорска Восточно-Казахстанской области от 24.05.2016 № 369.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города Усть-Каменогорска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строительства города Усть-Каменогорска".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Усть-Каменогорска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Т. Касымжанов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города Усть-Каменогорска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_01_2016 года № 14470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строительства города Усть-Каменогорска"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строительства города Усть-Каменогорска" является государственным органом Республики Казахстан, осуществляющим руководство в сфере строительства на территории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"Отдел строительства города Усть-Каменогорска"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"Отдел строительства города Усть-Каменогорска"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строительства города Усть-Каменогорска"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строительства города Усть-Каменогорска" имеет право выступать стороной гражданско-правовых отношений от имени государства, в пределах компетенции, установленной законодательством в сфере строительства,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строительства города Усть-Каменогорска"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строительства города Усть-Каменогорска"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"Отдела строительства города Усть-Каменогорска" утверждаются акиматом города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государственного учреждения "Отдел строительства города Усть-Каменогорска": Республика Казахстан, Восточно-Казахстанская область, город Усть-Каменогорск, улица Казахстан, 27, почтовый индекс 070004.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– государственное учреждение "Отдел строительства города Усть-Каменогорска".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 "Отдел строительства города Усть-Каменогорска".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"Отдел строительства города Усть-Каменогорска"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"Отдел строительства города Усть-Каменогорска"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строительства города Усть-Каменогорска".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"Отдел строительства города Усть-Каменогорска"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государственного учреждения "Отдел строительства города Усть-Каменогорска": реализация государственной строительной политики на территории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 государственного учреждения "Отдел строительства города Усть-Каменогорска": реализация программ в области строительства, анализ, прогнозирование развития строительного комплекса на территории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 государственного учреждения "Отдел строительства города Усть-Каменогорска":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реализация решений местного исполнительного органа города по вопросам строительства объектов местного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строительство жилья государственного коммунального жилищного фонда на территории города, осуществляемого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внесение в акимат города предложений о строительстве, техническом перевооружении, модернизации, реконструкции, реставрации и капитальном ремонте строений, зданий, сооружений, инженерных и транспортных коммуникаций;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разработка проектов нормативных правовых актов акима и акимата города в пределах компетенции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представление интересов государства во всех организациях при рассмотрении вопросов в пределах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осуществление в интересах местного государственного управления иных функций, предусмотренных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 государственного учреждения "Отдел строительства города Усть-Каменогорска":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вносить на рассмотрение акимата города вопросы и предложения по совершенствованию и улучшению работы строительства объектов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пределах своей компетенции запрашивать и получать в установленном законодательством порядке информацию от государственных органов и иных организаций, для выполнения возложенных на учреждение функций и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осуществлять правовой мониторинг актов акима и акимата, разработчиком которых учреждение являлось, и своевременно принимать меры по внесению в них изменений или дополнений, или признанию их утратившими силу;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осуществлять права владения, пользования государственным пакетом акций акционерных обществ и долями участия в товариществах с ограниченной ответственностью, субъекта права государственных юридических лиц, в том числе на принятие решений аналогично компетенции уполномоченных органов соответствующей отрасли согласно законодательству Республики Казахстан о государственном имуществе;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присутствовать в заседаниях, собраниях, совещаниях, касающихся вопросов учреждений;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рассматривать в установленном законодательством порядке письма, жалобы, личные обращения граждан по вопросам, входящих в компетенцию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осуществлять иные права и выполнять иные обязанности,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"Отдел строительства города Усть-Каменгорска"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государственным учреждением "Отдел строительства города Усть-Каменогорска" осуществляется первым руководителем, который несет персональную ответственность за выполнение возложенных на государственное учреждение "Отдел строительства города Усть-Каменогорска"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Первый руководитель государственного учреждения "Отдел строительства города Усть-Каменогорска" назначается на должность и освобождается от должности акимом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"Отдел строительства города Усть-Каменогорска"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государственного учреждения "Отдел строительства города Усть-Каменогорска":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решает вопросы деятельности учреждения в соответствии с его компетенцией, определяемой законодательством Республики Кзахстан и настоящим Положением;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созывает в установленном порядке совещания по вопросам, входящими в компетенцию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определяет полномочия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представляет интересы учреждения во всех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принимает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иные полномочия, возложенные на него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строительства города Усть-Каменогорска"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Первый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"Отдел строительства города Усть-Каменогорска"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"Отдел строительства города Усть-Каменогорска"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строительства города Усть-Каменогорска" формируется за счет имущества, переданного ему собственником, а также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"Отдел строительства города Усть-Каменогорска",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"Отдел строительства города Усть-Каменогорска"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"Отдел строительства города Усть-Каменогорска"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Реорганизация и упразднение государственного учреждения "Отдел строительства города Усть-Каменогорска" осуществляются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