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6222" w14:textId="2476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городе Усть-Каменогорск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31 марта 2016 года N 2/3-VI. Зарегистрировано Департаментом юстиции Восточно-Казахстанской области 12 апреля 2016 года N 4482. Утратило силу - решением Усть-Каменогорского городского маслихата Восточно-Казахстанской области от 30 июля 2020 года № 59/3-VI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30.07.2020 № 59/3-VI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Усть-Каменогорский городской маслихат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в городе Усть-Каменогорск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Кикина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2016 жыл № 2/3-VI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 в городе Усть-Каменогорск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 проведения митингов и собраний: площадь Республики, Амфитеатр, парк "Металлург", запасное поле стадиона "Восток", площадка на Комсомольском острове в районе "Экодома", площадка перед административным зданием по улице Горького, 11А (село Меновное).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Усть-Каменогорского городского маслихата Восточно-Казахстанской области от 25.10.2019 </w:t>
      </w:r>
      <w:r>
        <w:rPr>
          <w:rFonts w:ascii="Times New Roman"/>
          <w:b w:val="false"/>
          <w:i w:val="false"/>
          <w:color w:val="000000"/>
          <w:sz w:val="28"/>
        </w:rPr>
        <w:t>№ 49/5-VI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Шествия и демонстрации проходят по маршруту: город Усть-Каменогорск: по проспекту Нурсултана Назарбаева от Дворца культуры металлургов по бульвару Гагарина до площади у стадиона "Восток".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Усть-Каменогорского городского маслихата Восточно-Казахстанской области от 25.06.2019 </w:t>
      </w:r>
      <w:r>
        <w:rPr>
          <w:rFonts w:ascii="Times New Roman"/>
          <w:b w:val="false"/>
          <w:i w:val="false"/>
          <w:color w:val="000000"/>
          <w:sz w:val="28"/>
        </w:rPr>
        <w:t>№ 45/11-VI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местными исполнительными органами города Усть-Каменогорск;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законов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иных </w:t>
      </w:r>
      <w:r>
        <w:rPr>
          <w:rFonts w:ascii="Times New Roman"/>
          <w:b w:val="false"/>
          <w:i w:val="false"/>
          <w:color w:val="000000"/>
          <w:sz w:val="28"/>
        </w:rPr>
        <w:t>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актов Республики Казахстан, либо их проведение угрожает общественному порядку и безопасности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аналогов;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 xml:space="preserve">); а также публичные выступления, содержащие призывы к нарушению общественного порядка, антиобщественного поведения и иных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Пикеты должны проводиться в соответствии с целями, указанными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 пикетировании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выкрикивать краткие лозунги, слоганы по теме пикета.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Для переформатирования/продолжения пикета в иной форме митинг/собрание/шествие требуется получение в установленном порядке разрешение местного исполнительного органа города Усть-Каменогорск.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местного исполнительного органа города Усть-Каменогорск,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местного исполнительного органа города Усть-Каменогорск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