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06cb" w14:textId="38006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аппарата акима и исполнительных органов города Усть-Каменогорска и его описания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Усть-Каменогорска Восточно-Казахстанской области от 01 августа 2016 года N 1532. Зарегистрировано Департаментом юстиции Восточно-Казахстанской области 02 сентября 2016 года N 4661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акимат города Усть-Каменогорска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Правила выдачи служебного удостоверения аппарата акима и исполнительных органов города Усть-Каменогорска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описание служебного удостоверения аппарата акима и исполнительных органов города Усть-Каменогорска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Усть-Каменогорска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Аймукашев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01 "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аппарата акима и исполнительных органов города Усть-Каменогорска 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выдачи служебного удостоверения аппарата акима и исполнительных органов города Усть-Каменогорска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аппарата акима и исполнительных органов города Усть-Каменогорска.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Служебное удостоверение государственного служащего (далее – служебное удостоверение) является официальным документом, подтверждающим занимаемую административным государственным служащим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Служебное удостоверение соответствует описанию, утвержденному настоящим постановлением.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Служебное удостоверение без соответствующего оформления, с просроченным сроком действия, помарками и подчистками считается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выдачи служебного удостоверения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5. Служебное удостоверение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 подписью акима города Усть-Каменогорска – государственным служащим аппарата акима и первым руководителям исполнительных органов города Усть-Каменогорска;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 подписью первых руководителей исполнительных органов города Усть-Каменогорска – государственным служащим исполнительных органов города Усть-Каменогорска.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Служебные удостоверения выдаются сотрудникам при назначении на должность, изменении должности, по истечении срока, утере, а также порче ранее выданного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При увольнении, изменении должности, сотрудники в течение трех рабочих дней со дня вынесения соответствующего приказа сдают удостоверения по месту его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обходном листе при сдаче удостоверения ставится подпись лица, ответственного за выдачу служебного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В случаях замены служебного удостоверения,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ранее выданное служебное удостоверение изымается.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Учет выдачи и возврата служебных удостоверений осуществляется в журналах учета выдачи и возврата служебных удостоверений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Контроль за порядком заполнения, оформления, учета, выдачи, хранения и уничтожения служебных удостоверений осуществляют ответственные сотрудники службы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В случае утраты или порчи служебного удостоверения, сотрудник в течение трех рабочих дней предъявляет по месту выдачи удостоверения письменное (в произвольной форме) извещение и направляет на опубликование в средствах массовой информации объявление о недействительности утерянного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По каждому факту утраты, порчи служебного удостоверения, произошедшего в результате недобросовестного его хранения, а также передачи его другим лицам или использования служебного удостоверения не по назначению, службой управления персоналом в установленном порядке рассматривается необходимость проведения служебного расследования.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Служебное удостоверение, утерянное или испорченное по вине сотрудника, восстанавливается за счет его собственных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Служебные удостоверения, сданные сотрудниками, один раз в год подлежат уничтожению с составлением соответствующего акта об уничтожении в произвольной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учета выдачи и возврата служебных удостоверений аппарата акима и исполнительных органов города Усть-Каменогорска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1258"/>
        <w:gridCol w:w="1259"/>
        <w:gridCol w:w="1259"/>
        <w:gridCol w:w="2228"/>
        <w:gridCol w:w="868"/>
        <w:gridCol w:w="2715"/>
      </w:tblGrid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Занимаемая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работника кому выдано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 работника, сдавшего удостоверение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журнал учета выдачи и возврата служебных удостоверений аппарата акима и исполнительных органов города Усть-Каменогорска должен быть прошнурован, пронумерован.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01 "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1532</w:t>
            </w:r>
          </w:p>
        </w:tc>
      </w:tr>
    </w:tbl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служебного удостоверения государственных служащих аппарата акима и исполнительных органов города Усть-Каменогорска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Служебные удостоверения предусмотрены двух видов: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 обложкой из кожзаменителя красного цвета – предназначены для государственных служащих аппарата акима и первых руководителей исполнительных органов города Усть-Каменогорска.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 обложкой из кожзаменителя голубого цвета – предназначены для государственных служащих исполнительных органов города Усть-Каменогорска.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Размер обложки служебных удостоверений 20 х 6,5 см (в развернутом состоянии).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 лицевой стороне служебного удостоверения: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 обложкой из кожзаменителя красного цвета по центру расположено изображение Государственного Герба Республики Казахстан золотистого цвета, ниже типографским шрифтом выполнена надпись "ӨСКЕМЕН ҚАЛАСЫ ӘКІМІНІҢ АППАРАТЫ";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 обложкой из кожзаменителя голубого цвета по центру расположено изображение Государственного Герба Республики Казахстан золотистого цвета, ниже типографским шрифтом выполнена надпись "ӨСКЕМЕН ҚАЛАСЫНЫҢ ӘКІМДІГІ".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Внутренняя сторона служебных удостоверений выполнена на фоне тангирной сетки голубого цвета с использованием скрытой формы солнца и парящего орла в круге.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верхней части размещены надписи с двух сторон: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служебном удостоверении с обложкой из кожзаменителя красного цвета: "ШЫҒЫС ҚАЗАҚСТАН ОБЛЫСЫ ӨСКЕМЕН ҚАЛАСЫ ӘКІМІНІҢ АППАРАТЫ", "АППАРАТ АКИМА ГОРОДА УСТЬ-КАМЕНОГОРСКА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служебном удостоверении с обложкой из кожзаменителя голубого цвета на государственном и русском языках прописывается официальное наименование исполнительного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 ними, отделяющиеся от текста красной отбивочной полосой, надписи "ҚАЗАҚСТАН РЕСПУБЛИКАСЫ".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 левой стороне: фотография (анфас, цветная) размером 3 х 4 см, в центре основной стороны располагаются номер удостоверения и надпись "Куәлік", под номером построчно указываются фамилия, имя, отчество (при его наличии), должность, наименование структурного подразделения на государственном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 правой стороне: изображение Государственного Герба Республики Казахстан, под гербом надпись лазурного цвета "ҚАЗАҚСТАН" и соовествующий текст на русском языке. Ниже указывается дата выдачи и срок действия удостоверения (выдается сроком на два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Служебные удостоверения заверяются подписью соответствующего руководства и скрепляются оттиском гербовой печати.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