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20d6" w14:textId="f7320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23 декабря 2015 года № 44/2-V "О бюджете города Усть-Каменогорска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18 октября 2016 года № 10/3-VI. Зарегистрировано Департаментом юстиции Восточно-Казахстанской области 24 октября 2016 года № 4700. Утратило силу - решением Усть-Каменогорского городского маслихата Восточно-Казахстанской области от 23 декабря 2016 года № 13/5-VI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23.12.2016 № 13/5-VI (вводится в действие с 01.01.2017).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5 октября 2016 года № 6/57-VI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4689),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"О бюджете города Усть-Каменогорска на 2016-2018 годы" от 23 декабря 2015 года № 44/2-V (зарегистрировано в Реестре государственной регистрации нормативных правовых актов за номером 4318, опубликовано в информационно-правовой системе нормативных правовых актов Республики Казахстан "Әділет" 19 января 2016 года)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города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36 974 091,4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12 384 329,0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185 781,8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2 228 719,2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22 175 261,4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– 36 854 815,4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1 557 445,0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198 847,0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302 916,0;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104 069,0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бюджета – - 1 637 016,0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– 1 637 016,0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"4. Принять к исполнению нормативы распределения доходов на 2016 год,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5 октября 2016 года № 6/57-VI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4689):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индивидуальный подоходный налог с доходов, облагаемых у источника выплаты – 13,6 %;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социальный налог – 13,6 %.";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Абакумов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октября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10/3-VI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44/2-V </w:t>
            </w:r>
          </w:p>
        </w:tc>
      </w:tr>
    </w:tbl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36 974 091,4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12 384 329,0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3 884 162,0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3 884 162,0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4 899 677,0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3 131 151,0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1 182 050,0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1 052 839,0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687 405,0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185 781,8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2 228 719,2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1 978 719,2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1 978 719,2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22 175 261,4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22 175 261,4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22 175 261,4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36 854 815,4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425 399,9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214 168,9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204 234,1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11 702 924,9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11 542 715,9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6 955 349,9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310 185,2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678 752,3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1 118 256,2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2 104 612,0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216 201,3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1 034 368,5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1 020 460,5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17 947 388,9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3 930 767,5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535 453,5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746 267,6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1 203 279,5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1 262 696,3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13 987 019,9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5 387 591,8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8 466 411,7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строительство и (или) реконструкция общежитий для трудовой молодежи и инженерно-коммуникационной инфраструктуры в рамках Дорожной карты занятости 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133 016,4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856 209,8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391 739,4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338 961,7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180 153,3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115 380,3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231 589,5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191 602,5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145 689,5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1 660 071,9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1 660 071,9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995 018,4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638 855,5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2 544 644,7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2 414 136,6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2 405 416,5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115 965,1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115 965,1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115 965,1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-1 637 016,0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1 637 016,0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