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cda1f" w14:textId="b0cda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финансов города Семей Восточно-Казахстанской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Семей Восточно-Казахстанской области от 23 февраля 2016 года № 294. Зарегистрировано Департаментом юстиции Восточно-Казахстанской области 18 марта 2016 года № 4424. Утратило силу - постановлением акимата города Семей Восточно-Казахстанской области от 30 июня 2016 года № 1015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Семей Восточно-Казахстанской области от 30.06.2016 № 1015.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и во исполнение постановления акимата города Семей от 19 февраля 2016 года № 260 "Об едином организаторе государственных закупок", акимат города Семей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финансов города Семей Восточно-Казахстанской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Семей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города от "23" 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294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"Отдел финансов города Семей Восточно-Казахстанской области"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финансов города Семей Восточно-Казахстанской области" является государственным органом Республики Казахстан, осуществляющим функции в сфере исполнения бюджета, ведения бухгалтерского учета, бюджетного учета и бюджетной отчетности по исполнению местного бюджета, организации и проведения процедур государственных закупок в качестве единого организатора государственных закупок, а также руководство в сфере управления коммунальным имуществом города, реализации прав государства на коммунальное имущество города, организации его приватизации и проведение мониторинга эффективности использования.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"Отдел финансов города Семей Восточно-Казахстанской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"Отдел финансов города Семей Восточно-Казахстанской области"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финансов города Семей Восточно-Казахстанской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финансов города Семей Восточно-Казахстанской области"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Государственное учреждение "Отдел финансов города Семей Восточно-Казахстанской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финансов города Семей Восточно-Казахстанской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"Отдел финансов города Семей Восточно-Казахстанской области" утверждаются акиматом города Семей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Местонахождение юридического лица: индекс 071405, Республика Казахстан, Восточно - Казахстанская область, город Семей, ул. Интернациональная, 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Полное наименование государственного органа - государственное учреждение "Отдел финансов города Семей Восточно-Казахстанской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"Отдел финансов города Семей Восточно- 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Финансирование деятельности государственного учреждения "Отдел финансов города Семей Восточно-Казахстанской области" осуществляется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Государственному учреждению "Отдел финансов города Семей Восточно-Казахстанской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финансов города Семей Восточно-Казахстанской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Режим работы государственного учреждения "Отдел финансов города Семей Восточно-Казахстанской области" устанавливается правилами внутреннего трудового распорядка и не должны противоречить нормам трудового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"Отдел финансов города Семей Восточно-Казахстанской области"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Миссия государственного учреждения "Отдел финансов города Семей Восточно - Казахстанской области" - это осуществление деятельности в сфере исполнения бюджета, ведение бухгалтерского учета, бюджетного учета и бюджетной отчетности по исполнению местного бюджета, организация и проведение процедур государственных закупок в качестве единого организатора государственных закупок, в сфере управления коммунальным имуществом города, реализации прав государства на коммунальное имущество города, организация его приватизации и проведение мониторинга эффективности использования.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Задачи государственного учреждения "Отдел финансов города Семей Восточно-Казахстанской области":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организация исполнения бюджета и координация деятельности администраторов бюджетных программ по исполнению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управления коммунальным имуществом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выполнение процедур организации и проведения государственных закупок в качестве единого организатора государственных закупок.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"Отдел финансов города Семей Восточно-Казахстанской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разработка и утверждение бюджетных программ государственного учреждения "Отдел финансов города Семей Восточно-Казахстанской области на плановый период в рамках действующего бюджетного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внесение предложений по уточнению, корректировке бюджета города на плановый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подготовка отчетной информации для проведения оценки эффективности деятельности государственных органов по управлению бюджетными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составление и утверждение сводного плана финансирования по обязательствам, сводного плана поступлений и финансирования по платежам по местному бюджету;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рассмотрение заявок администраторов бюджетных программ на внесение изменений в сводный план финансирования по обязательствам, сводный план поступлений и финансирования по платежам;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проведение бюджетного мониторинга на основе бюджетной отчетности и информаций, предоставляемых администраторами бюджетных программ и государственными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осуществление бухгалтерского учета, финансовой и бюджетной отчетности, а также других отчетностей, установленных Бюджетным Кодексом и нормативными правовыми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осуществление сбора с администраторов бюджетных программ информаций и отчетностей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составление прогноза потоков наличности и ожидаемого исполнения расходов на планируемый период для прогнозирования объема наличности и эффективного управления бюджетными деньгами;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составление и представление ежемесячного, годового отчетов об исполнении местного бюджета, а также других отчетов в соответствующие органы согласно Бюджетному Кодексу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утверждение перечня налогоплательщиков по трансфертам местного самоуправления и перечисление их на соответствующие контрольные счета наличности органов местного самоуправления с учетом фактического поступления;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разработка нормативно-правовых актов, регулирующих отношения в сфере управления городским коммунальным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управление коммунальным имуществом города, осуществление мер по его защите, за исключением жилого фонда и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организация приватизации коммунального имущества города на основании постановления акимата города, за исключением объектов, относящихся к жилищному фонду и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проведение закупок в соответствии с Законом Республики Казахстан "О государственных закупках" по определению периодического печатного издания для опубликования извещения о проведении торгов по приватизации коммунального имущества города, за исключением жилого фонда и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16) утверждение уставов товариществ с ограниченной ответственностью со 100 % долей участия государства, созданных акиматом города;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издание приказов о закреплении и движении коммунального имущества с баланса на баланс;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принятие решения на основании ходатайств уполномоченных органов отрасли об использовании коммунального имущества города, в том числе о передаче его в залог, имущественный наем (аренду), безвозмездное пользование и доверительное управление, осуществление контроля за выполнением заключенных договоров по использованию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организация учета, хранения, оценки и дальнейшего использования коммунального имущества, обращенного (поступившего) в коммунальную собственность, признанного в порядке, установленном законодательством Республики Казахстан, бесхозяйным, перешедшего государству по праву наследования, а также выморочного имущества (кроме жилья и земельных участков), находок, безнадзорных животных, безвозмездно перешедших в порядке, установленном законодательством Республики Казахстан, в коммунальную собственность, доли кладов, не содержащих вещей, относящихся к культурным ценностям;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в соответствии с постановлением акимата города осуществление приватизации коммунального имущества города, обеспечение оценки объектов приватизации, осуществление подготовки и заключение договоров купли-продажи объектов приватизации и контроль за соблюдением условий договоров купли-продажи, осуществление постприватизационного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согласование уполномоченному органу отрасли вопросов внесения изменений и (или) дополнений в устав товарищества с ограниченной ответственностью с долей участия государства или утверждение устава в новой редакции, изменение размера уставного капитала, утверждение годовой финансовой отчетности и распределение чистого дохода, решение об участии товарищества в иных юридических лицах, решение о залоге всего имущества товарищества, образование исполнительного органа товарищества, досрочное прекращение его полномочий, принятие решения о сделках по передаче имущества товарищества в аренду или доверительное управление, избрание и досрочное прекращение полномочий наблюдательного совета и (или) ревизионной комиссии (ревизора), решение о принудительном выкупе доли участия в уставном капитале у участника, назначение ликвидационной комиссии и утверждение ликвидационных балансов товариществ, отмена принятых наблюдательным советом решений по вопросам, относящимся к внутренней деятельности товарищества;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22) согласование проектов нормативных правовых актов, в рамках осуществляемых государственным учреждением "Отдел финансов города Семей Восточно-Казахстанской области" функций;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проведение мониторинга эффективности управления государственным имуществом, в том числе государственными предприятиями и юридическими лицами с участием государства, в рамках возложенных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в соответствии с решениями жилищной комиссии заключение договоров аренды жилища, построенного в рамках Государственной программы жилищного строительства на 2008-2010 годы, утвержденной Указом Президента Республики Казахстан от 20 августа 2007 года № 383;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осуществление организации и проведение процедур по государственным закупкам в качестве единого организатора государственных закупок по товарам, работам, услугам, определяемом акиматом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организация и проведение государственных закупок способом конкурса в качестве единого организатора на основании представленных заказчиками заданий, содержащих заявку на проведение конкурса с указанием кандидатуры, для включения в состав конкурсной комиссии и утверждҰнные первым руководителем заказчика, либо лицом исполняющим его обязанности, техническую спецификацию (проектно-сметную документацию), проект договора, являющегося неотъемлемой частью конкурсной документаций и состав экспертной комиссии либо эксперта в случае ее создания (привлечения);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внесение проекта распоряжения акима города об утверждении состава конкурсной комиссии для организации и проведения государственных закупок товаров, работ, услуг, определяемых акиматом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28) осуществление иных функций, предусмотренных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 государственного учреждения "Отдел финансов города Семей Восточно-Казахстанской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Государственное учреждение "Отдел финансов города Семей Восточно-Казахстанской области"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запрашивать и получать у государственных органов, юридических лиц информацию и документы, необходимые для осуществления функций государственного учреждения "Отдел финансов города Семей Восточно – Казахстанской области", за исключением сведений, составляющих служебную, коммерческую или иную охраняемую законом тайну;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получать от администраторов программ ежемесячные отчеты об исполнении индивидуальных планов финансирования государственных учреждений;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приостановить операции по бюджетным программам, по которым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принято решение о сокращении бюджетных средств на основании предложений соответствующей бюджетной комиссии об изменении и дополнении в закон о республиканском бюджете или решения маслихата о местном бюджете;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согласованию с уполномоченным органом соответствующей отрасли изъять закрепленное за государственными организациями имущество либо перераспределить его между другими созданными юридическими лицами, если иное не установлено законами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представлять интересы государственного учреждения "Отдел финансов города Семей Восточно-Казахстанской области" в судебных органах по вопросам, отнесенным к его функциям;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осуществлять иные права, предусмотренные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Государственное учреждение "Отдел финансов города Семей Восточно-Казахстанской области" обязано: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осуществлять свою деятельность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обеспечить выполнение в полном объеме, поставленных задач и функций государственного учреждения "Отдел финансов города Семей Восточно-Казахстанской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выполнять другие обязанности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"Отдел финансов города Семей Восточно-Казахстанской области"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"Отдел финансов города Семей Восточно-Казахстанской области" осуществляется руководителем государственного учреждения "Отдел финансов города Семей Восточно-Казахстанской области", который несет персональную ответственность за выполнение возложенных на государственное учреждение "Отдел финансов города Семей Восточно-Казахстанской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Руководитель государственного учреждения "Отдел финансов города Семей Восточно-Казахстанской области" назначается на должность и освобождается от должности акимом города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Руководитель государственного учреждения "Отдел финансов города Семей Восточно-Казахстанской области" имеет заместителей, которые назначаются на должности и освобождаются от должностей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руководителя государственного учреждения "Отдел финансов города Семей Восточно-Казахстанской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соответствии с законодательством назначает на должности и освобождает от должностей работников государственного учреждения "Отдел финансов города Семей Восточно-Казахстанской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утверждает штатное расписание государственного учреждения "Отдел финансов города Семей Восточно-Казахстанской области" в пределах утвержденной структуры и штатной численности, подписывает приказы государственного учреждения "Отдел финансов города Семей Восточно-Казахстанской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порядке осуществляет поощрение и налагает дисциплинарные взыскания на сотрудников государственного учреждения "Отдел финансов города Семей Восточно-Казахстанской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утверждает должностные инструкции работников и другие документы государственного учреждения "Отдел финансов города Семей Восточно-Казахстанской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представляет государственное учреждение "Отдел финансов города Семей Восточно-Казахстанской области" во всех государственных органах и иных организациях, выдает доверенность на представление интересов государственного учреждения "Отдел финансов города Семей Восточно-Казахстанской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государственного учреждения "Отдел финансов города Семей Восточно-Казахстанской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Руководитель государственного учреждения "Отдел финансов города Семей Восточно-Казахстанской области"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Аппарат государственного учреждения "Отдел финансов города Семей Восточно-Казахстанской области" возглавляется руководителем государственного учреждения "Отдел финансов города Семей Восточно-Казахстанской области", назначаемым на должность и освобождаемым от должности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"Отдел финансов города Семей Восточно- Казахстанской области"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Государственное учреждение "Отдел финансов города Семей Восточно-Казахстанской области" имеет на праве оперативного управления обособленное имущество в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Имущество государственного учреждения "Отдел финансов города Семей Восточно-Казахстанской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Имущество, закрепленное за государственным учреждением "Отдел финансов города Семей Восточно-Казахстанской области", относится к коммунальной собственности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Государственное учреждение "Отдел финансов города Семей Восточно-Казахстанской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"Отдел финансов города Семей Восточно-Казахстанской области"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27. Реорганизация и упразднение государственного учреждения "Отдел финансов города Семей Восточно-Казахстанской области"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