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6db1c" w14:textId="9b6db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поселка Чаган города Семей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Семей Восточно-Казахстанской области от 16 февраля 2016 года № 237. Зарегистрировано Департаментом юстиции Восточно-Казахстанской области 28 марта 2016 года № 4438. Утратило силу - постановлением акимата города Семей Восточно-Казахстанской области от 30 июня 2016 года № 1015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Семей Восточно-Казахстанской области от 30.06.2016 № 1015.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Семей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поселка Чаган города Семей Восточно – Казахстанской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постановления акимата возложить на руководителя аппарата акима города Исабаеву З.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Семей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237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поселка Чаган города Семей Восточно – Казахстанской области"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поселка Чаган города Семей Восточно – Казахстанской области" является государственным органом, обеспечивающим деятельность акима поселка Чаган в информационно – аналитической, организационно – правовой и материально – технической сфере.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"Аппарат акима поселка Чаган города Семей Восточно – 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нормативно – правовыми актами Президента и Правительства Республики Казахстан, акимата и акима области, акимата и акима города,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поселка Чаган города Семей Восточно – Казахстанской области" является юридическим лицом в организационно – правовой форме государственного учреждения, имеет печать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поселка Чаган города Семей Восточно – Казахстанской области" вступает в гражданско – 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поселка Чаган города Семей Восточно – Казахстанской области" имеет право выступать стороной гражданско – правовых отношений от имени государства, если он уполномочен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Структура и штатная численность государственного учреждения "Аппарат акима поселка Чаган города Семей Восточно – Казахстанской области" утверждаются постановлением государственного учреждения "Аппарат акима города Семей Восточно – Казахстанской области", финансируемые из местного бюджета, в пределах лимита штатной численности, доведенного областным исполнительным органом и нормативов, установленных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Местонахождение государственного учреждения "Аппарат акима поселка Чаган города Семей Восточно – Казахстанской области": индекс индекс 071425, Восточно – Казахстанская область, город Семей, пос. Чаган.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Полное наименование государственного органа – государственное учреждение "Аппарат акима поселка Чаган города Семей Восточно – 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Учредителем государственного учреждения "Аппарат акима поселка Чаган города Семей Восточно – Казахстанской области".является государство в лице государственного учреждения "Аппарат акима города Семей Восточно – 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Финансирование деятельности государственного учреждения "Аппарат акима поселка Чаган города Семей Восточно – Казахстанской области" осуществляется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Государственному учреждению "Аппарат акима поселка Чаган города Семей Восточно – 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аппарату акима законодательными актами предоставлено право осуществлять приносящие доходы деятельность, то доходы, полученные от такой деятельности, направляются в доход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поселка Чаган города Семей Восточно – Казахстанской области"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Миссией государственного учреждения "Аппарат акима поселка Чаган города Семей Восточно – Казахстанской области" является обеспечение деятельности акима государственного учреждения "Аппарат акима поселка Чаган города Семей Восточно – Казахстанской области" в плане информационно – аналитической, организационно – правовой и материально – технической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Задача и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деятельности акима поселка Чаган в разработке программ и планов социально – экономического развития поселка, бюджета поселка, контроль за их исполнением, а также в постоянном улучшении общественно – политической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контроль за исполнением актов и поручений Президента Республики Казахстан, Премьер – Министра, Правительства Республики Казахстан, акима и акимата области, акима и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участие в создании благоприятных условий для развития местного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участие в работе по улучшению инвестиционного климата на территории поселка, содействие в привлечении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информационно – аналитическое содействие внутренних передовых электронных систем, программного обеспечения, в том числе в интернет среде;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информационно – аналитическое содействие в формировании высококвалифицированного кадрового резерва акима поселка Чаган;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подготовка предложений по формированию и реализации информационной политики акима поселка;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организация, обеспечение и взаимодействие со средствами массовой информации, в том числе электронными;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организация и ведение делопроизводства по служебной корреспонденции, поступающей в адрес акима поселка;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работы по обращениям физических и юридических лиц, а также приему посетителей;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и обеспечение исполнения Законов Республики Казахстан, актов Президента и Правительства Республики Казахстан, акима и акимата области, акима и акимата города, контроль за их исполнением, и информированием по данным вопросам акима поселка;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и обеспечение взаимодействия с государственным учреждением "Аппарат акима города Семей Восточно – Казахстанской области" и его структурными подразделениями, государственным учреждением "Аппарат маслихата города Семей Восточно – Казахстанской области", общественными объединениями, политическими партиями, правоохранительными органами, физическими 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по поручению акима поселка Чаган представление и защита интересов акима и государственного учреждения "Аппарат акима поселка Чаган города Семей Восточно – Казахстанской области" в судах, рассмотрение актов прокурорского реагирования, внесенных на имя акима поселка Чаган;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подготовка проектов распоряжений и решений, принимаемых акимом поселка Чаган;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организационное обеспечение мероприятий, где принимает участие аким поселка Чаган;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организационное обеспечение работы избирательных органов при подготовке и проведении референдумов и выборов;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участие в реализации Законов Республики Казахстан "О государственной службе";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участие в решении вопросов благоустройства и внешнего оформления общественных мест в поселке;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участие в реализации программ борьбы с преступностью, коррупцией, наркоманией, предупреждению правонарушений среди несовершеннолетних;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обеспечение надлежащего содержания основных средств, находящихся на балансе государственного учреждения "Аппарат акима поселка Чаган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аппарат акима вправе выполнять иные функции, предусмотренные и возложенные на него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поручению акима поселка Чаган получать письменные и устные объяснения соответствующих должностных лиц, входящих в компетенцию акима поселка;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устанавливать сроки исполнения запросов и поручений;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соответствующий контроль за исполнительской и трудовой дисциплиной в государственном учреждении "Аппарат акима поселка Чаган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вносить предложения акиму поселка Чаган о поощрении и привлечении к дисциплинарной ответственности должностных лиц аппарата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взаимодействовать с государственным учреждением "Аппарат акима города Семей Восточно – Казахстанской области" и государственным учреждением "Аппарат маслихата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соблюдать Конституцию Республики Казахстан, законы Республики Казахстан и иные нормативно – правовые акты;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деятельность государственного учреждения "Аппарат акима поселка Чаган города Семей Восточно – Казахстанской области" должна быть направлена на выполнение функций, заложенных настоящим Положением в соответствии с закрепленным предметом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содействовать в реализации государственной политики, программ и иных стратегических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постоянно совершенствовать механизмы управления, подходы к работе, обеспечивать надлежащими условиями труда сотрудников государственного учреждения "Аппарат акима поселка Чаган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повышать профессиональную подготовку сотрудников государственного учреждения "Аппарат акима поселка Чаган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содействовать в решении социально – бытовых проблем сотрудников государственного учреждения "Аппарат акима поселка Чаган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поселка Чаган города Семей Восточно – Казахстанской области"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Государственное учреждение "Аппарат акима поселка Чаган города Семей Восточно – Казахстанской области" возглавляет аким поселка Чаган, избранный на должность в порядке, определенном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Аким поселка Чаган организует и руководит работой государственного учреждения "Аппарат акима поселка Чаган города Семей Восточно – Казахстанской области" и несет персональную ответственность за выполнение им своих функций: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 главных и ведущих специалистов государственного учреждения "Аппарат акима поселка Чаган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издает распоряжения и указания, обязательные для сотрудников государственного учреждения "Аппарат акима поселка Чаган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представляет интересы государственного учреждения "Аппарат акима поселка Чаган города Семей Восточно – Казахстанской области" в государственных и иных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соответствии с законодательством Республики Казахстан распоряжается имуществом и денежными средствами государственного учреждения "Аппарат акима поселка Чаган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утверждает планы финансирования и государственных закупок государственного учреждения "Аппарат акима поселка Чаган города Семей Восточно – Казахстанской области", годовую финансовую отчетность;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своих полномочий несет персональную ответственность за обеспечение исполнения требований Закона Республики Казахстан "О противодействии коррупции" и применение предусмотренных в нем дисциплинарных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свою деятельность в соответствии со статьями 35, 37 Закона Республики Казахстан "О местном государственном управлении и самоуправлении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назначает на должность и освобождает от должности сотрудников государственного учреждения "Аппарат акима поселка Чаган города Семей Восточно – Казахстанской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Сотрудники государственного учреждения "Аппарат акима поселка Чаган города Семей Восточно – 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являются государственными служащими, наделенными полномочиями по решению задач, стоящих перед акимом поселка и государственным учреждением "Аппарат акима поселка Чаган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осуществляют функции и полномочия, предусмотренные настоящим Положением и другими нормативно – правовыми актами;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несут ответственность за качественное и своевременное исполнение своих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поселка Чаган города Семей Восточно – Казахстанской области"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Государственное учреждение "Аппарат акима поселка Чаган города Семей Восточно – Казахстанской области" имеет на праве оперативного управления обособленное имущество, переданное ему государством, стоимость которого отражается на балансе.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Имущество, закрепленное за государственным учреждением "Аппарат акима поселка Чаган города Семей Восточно – Казахстанской области", формируется за счет имущества, переданного ему собственником, а также имуществом (включая денежные доходы), приобретенным в результате собственной деятельности и иных источников, не запрещенных законодательством Республики Казахстан и относятся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Аким поселка Чаган и государственное учреждение "Аппарат акима поселка Чаган города Семей Восточно – Казахстанской области" не вправе самостоятельно отчуждать или иным способом распоряжаться закрепленным за ним имуществом, приобретенным за счет средств, выделенных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поселка Чаган города Семей Восточно – Казахстанской области" имеет право на передачу имущества в имущественный наем (аренду), осуществление контроля за исполнением заключенных договоров по использованию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Организация учета, хранения, оценки и дальнейшего использования имущества, обращенного (поступившего) в коммунальную собственность, признанного в порядке, установленном законодательством Республики Казахстан, бесхозяйным, перешедшего государству по праву наследования, а также выморочного имущества (кроме жилья и земельных участков), находок, безнадзорных животных, безвозмездно перешедших в порядке, установленном законодательством Республики Казахстан, в коммунальную собственность, доли кладов, не содержащих вещей, относящихся к культурным ценностям.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Направление заявлений в орган, осуществляющий государственную регистрацию прав на недвижимое имущество о постановке на учет в качестве бесхозяйной недвижимой вещи.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государственного учреждения "Аппарат акима поселка Чаган города Семей Восточно – Казахстанской области"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ликвидация государственного учреждения "Аппарат акима поселка Чаган города Семей Восточно – Казахстанской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