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4fa5" w14:textId="f524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Алгабасского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245. Зарегистрировано Департаментом юстиции Восточно-Казахстанской области 28 марта 2016 года № 4440.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Алгабасского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 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Алгабасского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Алгабасского сельского округа города Семей Восточно – Казахстанской области" является государственным органом, обеспечивающим деятельность акима Алгабасского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Алгабасского сельского округа города Семей Восточно – Казахстанской области" осуществляет свою деятельность в соответствии с Конституцией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Алгабасского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Алгабасского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Алгабасского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Структура и штатная численность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осударственного учреждения "Аппарат акима Алгабасского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Местонахождение государственного учреждения "Аппарат акима Алгабасского сельского округа города Семей Восточно – Казахстанской области": индекс </w:t>
      </w:r>
      <w:r>
        <w:rPr>
          <w:rFonts w:ascii="Times New Roman"/>
          <w:b/>
          <w:i w:val="false"/>
          <w:color w:val="000000"/>
          <w:sz w:val="28"/>
        </w:rPr>
        <w:t>071419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Казахстанская область, город Семей, с.Алгабас.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Алгабасского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государственного учреждения "Аппарат акима Алгабасского сельского округа города Семей Восточно – Казахстанской области" является государство в лице акимата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Алгабасского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Алгабасского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Алгабасского сельского округа города Семей Восточно –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Алгабасского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Алгабасского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Алгабасского сельского округа города Семей Восточно – Казахстанской области" является обеспечение деятельности акима Алгабасского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Алгабасского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Алгабасского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Алгабасского сельского округа представление и защита интересов акима Алгабасского сельского округа и государственного учреждения "Аппарат акима Алгабасского сельского округа города Семей Восточно – Казахстанской области" в судах, рассмотрение актов прокурорского реагирования, внесенных на имя акима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Алгабасском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Алгабасского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Алгабасского сельского округа получать письменные и устные объяснения соответствующих должностных лиц, входящих в компетенцию акима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Алгабасского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 – Казахстанской обасти";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Алгабасского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Алгабасского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Алгабасского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Алгабасского сельского округа города Семей Восточно – Казахстанской области" возглавляет аким Алгабасского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Алгабасского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Алгабасского сельского округа города Семей Восточно – Казахстанской области" 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имушеством и денежными средствами государственного учреждения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Алгабасского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Алгабасского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Алгабасского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Алгабасского сельского округа и государственным учреждением "Аппарат акима Алгабасского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Алгабасского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Алгабасского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Алгабасского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Алгабасского сельского округа и государственное учреждение "Аппарат акима Алгабасского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Алгабасского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Алгабасского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Алгабасского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