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6fa1" w14:textId="ba06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Акбулакского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247. Зарегистрировано Департаментом юстиции Восточно-Казахстанской области 28 марта 2016 года № 4442.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Акбулакского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Акбулакского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Акбулакского сельского округа города Семей Восточно – Казахстанской области" является государственным органом, обеспечивающим деятельность акима Акбулакского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Акбулакского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Акбулакского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Акбулакского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Акбулакского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Акбулакского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Акбулакского сельского округа города Семей Восточно – Казахстанской области": индекс 071201, Восточно – Казахстанская область, город Семей, с.Акбулак.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Акбулакского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Акбулакского сельского округа города Семей Восточно – Казахстанской области" является государство в лице акимата города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Акбулакского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Акбулакского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Акбулакского сельского округа города Семей Восточно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Акбулакского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Акбулакского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Акбулакского сельского округа города Семей Восточно – Казахстанской области" является обеспечение деятельности акима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Акбулакского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Акбулакского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Акбулакского сельского;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государтсвенным учреждением "Аппарат акима города Семей Восточно – Казахстанской областти",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Акбулакского сельского округа представление и защита интересов акима и государственного учреждения "Аппарат акима Акбулакского сельского округа города Семей Восточно – Казахстанской области"в судах, рассмотрение актов прокурорского реагирования, внесенных на имя акима села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Акбулакском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Акбулакского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Акбулакского сельского округа получать письменные и устные объяснения соответствующих должностных лиц, входящих в компетенцию акима Акбулакского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Акбулакского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Акбулакского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Акбулакского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Акбулакского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Акбулакского сельского округа города Семей Восточно – Казахстанской области" возглавляет аким села,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Акбулакского сельского округа организует и руководит работой государственного учреждения "Аппарат акима Акбулакского сельского округа города Семей Восточно – Казахстанской области"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Акбулакского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Акбулакского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своих полномочий несет персональную ответственность за обеспечение исполнения требований Закона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свою деятельность в соответствии со статьями 35, 37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Акбулакского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Акбулакского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Акбулакского сельского округа и государственным учреждением "Аппарат акима Акбулакского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Акбулакского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Акбулакского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Акбулакского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Акбулакского сельского округа и государственное учреждение "Аппарат акима Акбулакского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Акбулакского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Акбулакского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Акбулакского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