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4d229" w14:textId="274d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23 декабря 2015 года № 47/258-V "О бюджете города Семей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11 апреля 2016 года № 2/17-VI. Зарегистрировано Департаментом юстиции Восточно-Казахстанской области 18 апреля 2016 года № 4496. Утратило силу - решением маслихата города Семей Восточно-Казахстанской области от 21 декабря 2016 года № 9/66-VI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21.12.2016 № 9/66-VI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№ 4429),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2015 года № 47/258-V "О бюджете города Семей на 2016-2018 годы" (зарегистрировано в Реестре государственной регистрации нормативных правовых актов № 4330, опубликовано в газетах "Семей таңы" и "Вести Семей" от 19 января 2016 года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21 617 164,1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13 322 330,0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100 409,0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274 984,0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7 919 441,1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22 747 514,4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-1 140 988,3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"финансирование дефицита (использование профицита) бюджета – 1 140 988,3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Семей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10"/>
        <w:gridCol w:w="473"/>
        <w:gridCol w:w="6860"/>
        <w:gridCol w:w="36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21 617 164,1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13 322 330,0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6 117 846,0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6 117 846,0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4 335 335,0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4 335 335,0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2 029 822,0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1 142 749,0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702 853,0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665 020,0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7 919 441,1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31"/>
        <w:gridCol w:w="1047"/>
        <w:gridCol w:w="1047"/>
        <w:gridCol w:w="5679"/>
        <w:gridCol w:w="3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22 747 514,4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493 737,8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267 213,5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255 788,5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206 253,3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206 111,3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79 165,2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11 514 767,8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1 910 918,0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1 910 918,0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971 661,0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939 257,0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8 765 727,2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8 615 983,2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8 042 197,2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573 786,0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685 808,6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685 808,6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448 382,6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1 421 616,7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1 117 503,0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175 941,7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5 647 624,5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4 169 623,2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3 481 520,1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720 911,0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2 760 609,1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654 142,1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71 517,8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636 326,1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323 972,3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311 766,8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841 675,2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838 497,2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511 884,0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77 687,0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813 645,4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84 160,9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52 454,9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1 165 658,9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1 127 171,9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1 089 280,9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317 434,1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-1 140 988,3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1 140 988,3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округов, поселков в бюджете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27"/>
        <w:gridCol w:w="2331"/>
        <w:gridCol w:w="1952"/>
        <w:gridCol w:w="1953"/>
        <w:gridCol w:w="4873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27"/>
        <w:gridCol w:w="2331"/>
        <w:gridCol w:w="1952"/>
        <w:gridCol w:w="1953"/>
        <w:gridCol w:w="4873"/>
      </w:tblGrid>
      <w:tr>
        <w:trPr>
          <w:trHeight w:val="3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"Ремонт и благоустройство объектов в рамках развития городов и сельских населенных пунктов по Дорожной карте занятости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47/258-V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272"/>
        <w:gridCol w:w="4948"/>
        <w:gridCol w:w="936"/>
        <w:gridCol w:w="265"/>
        <w:gridCol w:w="3277"/>
      </w:tblGrid>
      <w:tr>
        <w:trPr/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сельского 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Абралинский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Акбулакский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Алгабасский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Жазыксий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Жиеналинский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Знаменский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Караоленский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Новобаженовский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Приречный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Шульбинск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