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5fff" w14:textId="75c5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13 мая 2016 года № 767. Зарегистрировано Департаментом юстиции Восточно-Казахстанской области 13 июля 2016 года № 4602. Утратило силу постановлением акимата города Семей области Абай от 25 декабря 2023 года № 1076.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Семей области Абай от 25.12.2023 </w:t>
      </w:r>
      <w:r>
        <w:rPr>
          <w:rFonts w:ascii="Times New Roman"/>
          <w:b w:val="false"/>
          <w:i w:val="false"/>
          <w:color w:val="000000"/>
          <w:sz w:val="28"/>
        </w:rPr>
        <w:t>№ 1076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образования и культуры,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Предоставить на согласование перечень должностей специалистов в области образования и культуры, являющихся гражданскими служащими и работающих в сельской местности, в маслихат города Семей.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Семей от 25 февраля 2015 года № 288 "Об определении перечня должностей специалистов в области образования и культуры,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3846, опубликовано 1 мая 2015 года в газетах "Семей таны", "Вести Семей").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Семей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13 " мая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767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образования и культуры, являющихся гражданскими служащими и работающих в сельской местности </w:t>
      </w:r>
    </w:p>
    <w:bookmarkEnd w:id="1"/>
    <w:p>
      <w:pPr>
        <w:spacing w:after="0"/>
        <w:ind w:left="0"/>
        <w:jc w:val="both"/>
      </w:pPr>
      <w:bookmarkStart w:name="z8" w:id="2"/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образования: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предприятия, в том числе: директор, заместитель директора по учебной работе, по воспитательной работе, по профильной работе, по учебно - производственной работе, заведующий интернатом, библиотекой, массовым отделом, методическим отделом;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педагогические работники и приравненные к ним лица: учителя, педагог - психолог, педагоги дополнительного образования, педагоги - организаторы, социальный педагог, преподаватель - организатор по начальной военной подготовке, инструкторы по плаванию, по спорту, старший вожатый, воспитатель;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специалисты, в том числе: библиотекарь, главный бухгалтер, бухгалтер, экономист, лаборант, мастер производственного обучения, врачи, медицинская сестра, диетическая сестра, менеджер, методист, переводчик, психолог, преподаватель, руководитель кружка, тренер, хореограф, хормейстер.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государственного учреждения и казенного предприятия, в том числе: заведующие отделами, филиалами;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специалисты, в том числе: артисты, аккомпаниаторы, балетмейстеры, библиотекари, библиограф, культорганизаторы, концертмейстеры, музыкальные руководители, методисты, хореографы, хормейстеры, художники, режиссеры, художественные руководители, администраторы, главные бухгалтеры, бухгалтеры, художник - постановщик.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