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b119" w14:textId="a83b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23 декабря 2015 года № 47/258-V "О бюджете города Семей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15 сентября 2016 года № 5/44-VI. Зарегистрировано Департаментом юстиции Восточно-Казахстанской области 27 сентября 2016 года № 4677. Утратило силу - решением маслихата города Семей Восточно-Казахстанской области от 21 декабря 2016 года № 9/66-VI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21.12.2016 № 9/66-VI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2015 года № 47/258-V "О бюджете города Семей на 2016-2018 годы" (зарегистрировано в Реестре государственной регистрации нормативных правовых актов за № 4330, опубликовано в газетах "Семей таңы" и "Вести Семей" от 19 января 2016 года № 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22 313 354,5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13 598 795,0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97 539,0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306 389,0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8 310 631,5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"затраты – 25 000 412,8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"дефицит (профицит) бюджета – -2 697 696,3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"финансирование дефицита (использование профицита) бюджета – 2 697 696,3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Утвердить резерв местного исполнительного органа района (города областного значения) – 243 500,0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15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года № 5/44-VI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года № 47/258-V 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10"/>
        <w:gridCol w:w="473"/>
        <w:gridCol w:w="6860"/>
        <w:gridCol w:w="36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22 313 354,5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13 598 795,0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6 320 941,0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6 320 941,0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4 473 967,0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4 473 967,0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2 060 485,0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1 193 173,0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602 828,0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433 985,0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306 389,0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8 310 631,5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8 310 631,5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8 310 631,5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431"/>
        <w:gridCol w:w="1047"/>
        <w:gridCol w:w="1047"/>
        <w:gridCol w:w="5682"/>
        <w:gridCol w:w="33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25 000 412,8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637 497,8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506 491,6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276 306,5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253 357,5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209 532,1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209 390,1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80 065,2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80 065,2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11 653 696,1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1 974 207,5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1 974 207,5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980 773,5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993 434,0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8 794 429,0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8 660 081,6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8 107 692,6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552 389,0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732 745,6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732 745,6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493 842,6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1 424 037,7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1 134 740,0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1 134 740,0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328 485,4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151 747,6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176 125,7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176 125,7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115 356,7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7 565 152,4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5 972 776,9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5 243 132,4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2 280 704,6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2 962 427,8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683 610,8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105 456,5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815 922,1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403 125,8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377 841,8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412 209,3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63 823,2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46 361,8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92 415,8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99 608,5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776 453,4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765 275,4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212 786,4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123 490,1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427 557,7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697 978,0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256 876,0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126 187,9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126 187,9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55 400,9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1 289 494,8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1 242 098,5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1 242 098,5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1 242 098,5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37 210,3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323 186,9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37 186,1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280 985,8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-2 697 696,3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2 697 696,3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15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года № 5/44-VI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года № 47/258-V </w:t>
            </w:r>
          </w:p>
        </w:tc>
      </w:tr>
    </w:tbl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</w:t>
      </w:r>
      <w:r>
        <w:rPr>
          <w:rFonts w:ascii="Times New Roman"/>
          <w:b/>
          <w:i w:val="false"/>
          <w:color w:val="000000"/>
        </w:rPr>
        <w:t xml:space="preserve"> поселков в бюджете на 2016 год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359"/>
        <w:gridCol w:w="2157"/>
        <w:gridCol w:w="3742"/>
        <w:gridCol w:w="1809"/>
        <w:gridCol w:w="1809"/>
        <w:gridCol w:w="1809"/>
      </w:tblGrid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округа,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Айнабулакский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Акбулакский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Алгабасский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Жиеналинский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Знаменский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Караоленский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Новобаженовский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Шульбинск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235 307,2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209 390,1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388"/>
        <w:gridCol w:w="2329"/>
        <w:gridCol w:w="1953"/>
        <w:gridCol w:w="4873"/>
        <w:gridCol w:w="2093"/>
      </w:tblGrid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округа,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"Ремонт и благоустройство объектов в рамках развития городов и сельских населенных пунктов по 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Айнабулакский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Акбулакский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Алгабасский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Жиеналинский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Знаменский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Караоленский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Новобаженовский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Шульбинск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235 307,2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