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c75f" w14:textId="f27c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23 декабря 2015 года № 47/258-V "О бюджете города Семей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26 октября 2016 года № 7/51-VI. Зарегистрировано Департаментом юстиции Восточно-Казахстанской области 31 октября 2016 года № 4719. Утратило силу - решением маслихата города Семей Восточно-Казахстанской области от 21 декабря 2016 года № 9/66-VI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21.12.2016 № 9/66-VI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октября 2016 года № 6/57-VI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4689)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2015 года № 47/258-V "О бюджете города Семей на 2016-2018 годы" (зарегистрировано в Реестре государственной регистрации нормативных правовых актов за № 4330, опубликовано в газетах "Семей таңы" и "Вести Семей" от 19 января 2016 года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22 751 311,7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13 690 241,0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85 629,0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305 853,0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8 669 588,7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25 215 334,3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5 494,7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10 764,7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5 270,0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-2 469 517,3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– 2 469 517,3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47/258-V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10"/>
        <w:gridCol w:w="473"/>
        <w:gridCol w:w="6860"/>
        <w:gridCol w:w="36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22 751 311,7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13 690 241,0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4 513 967,0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4 513 967,0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2 059 585,0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1 193 173,0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8 669 588,7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8 669 588,7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8 669 588,7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31"/>
        <w:gridCol w:w="1047"/>
        <w:gridCol w:w="1047"/>
        <w:gridCol w:w="5682"/>
        <w:gridCol w:w="33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25 215 334,3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647 133,7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514 337,5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281 809,5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258 860,5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76 976,5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76 976,5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11 836 129,9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1 980 068,9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1 970 280,5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976 846,5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8 863 211,4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8 728 864,0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8 156 359,0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840 535,6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840 535,6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548 402,6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1 402 549,9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1 133 130,2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1 133 130,2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7 641 625,7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5 351 448,5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2 057 668,9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3 243 779,6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683 733,4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105 456,5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796 476,4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405 179,0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377 841,8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766 389,7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764 340,7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427 206,5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690 616,4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256 236,7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122 054,7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1 286 052,3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1 252 679,5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1 252 679,5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1 252 679,5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320 857,9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277 543,8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-2 469 517,3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2 469 517,3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7/51-VI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47/258-V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2016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2"/>
        <w:gridCol w:w="1405"/>
        <w:gridCol w:w="2438"/>
        <w:gridCol w:w="1178"/>
        <w:gridCol w:w="1178"/>
        <w:gridCol w:w="1178"/>
        <w:gridCol w:w="1178"/>
        <w:gridCol w:w="294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"Ремонт и благоустройство объектов в рамках развития городов и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Новобаженовский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