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4f43" w14:textId="f5e4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и предоставлении кандидатам на договорной основе помещения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26 февраля 2016 года № 374. Зарегистрировано Департаментом юстиции Восточно-Казахстанской области 4 марта 2016 года № 4420. Утратило силу постановлением акимата города Курчатов Восточно-Казахстанской области от 30 мая 2019 года № 32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Курчатов Восточно-Казахстанской области от 30.05.2019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всех кандидатов по городу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на договорной основе помещение для встреч с избирателями по городу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Курчатов Старенкову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Курчатовской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февраля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февраля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 по городу Курчатов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5"/>
        <w:gridCol w:w="1553"/>
        <w:gridCol w:w="9142"/>
      </w:tblGrid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возле здания казенного коммунального государственного предприятия "Городской Дом культуры", улица Тәуелсіздік, 2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возле здания городского узла телекоммуникаций, улица Абая, 13</w:t>
            </w:r>
          </w:p>
        </w:tc>
      </w:tr>
      <w:tr>
        <w:trPr>
          <w:trHeight w:val="30" w:hRule="atLeast"/>
        </w:trPr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возле здания коммунального государственного учреждения "Школа-гимназия", улица Тәуелсіздік, 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предоставляемое кандидатам на договорной основе для встреч с избирателями по городу Курчатов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1"/>
        <w:gridCol w:w="5523"/>
        <w:gridCol w:w="4886"/>
      </w:tblGrid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помещения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"Городской Дом культуры"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 улица Тәуелсіздік,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