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1c46" w14:textId="27e1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2015 года № 41/295-V "О бюджете города Курчатов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10 июня 2016 года № 4/23-VI. Зарегистрировано Департаментом юстиции Восточно-Казахстанской области 20 июня 2016 года № 4575. Утратило силу - решением Курчатовского городского маслихата Восточно-Казахстанской области от 23 декабря 2016 года № 9/52-VI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23.12.2016 № 9/52-VI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 3/24-VI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4553)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Курчатов на 2016-2018 годы" от 23 декабря 2015 года № 41/295-V, (зарегистрировано в Реестре государственной регистрации нормативных правовых актов за номером 4325, опубликовано 21 января 2016 года в областной газете "7 дней"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- 6)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1 228 241,0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857 486,0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6 794,0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9 570,0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354 391,0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1 285 515,5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- 57 274,5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57 274,5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Предусмотреть в городском бюджете на 2016 год целевые текущие трансферты из республиканского бюджета в сумме 272 256,0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4/23-VI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907"/>
        <w:gridCol w:w="6353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1 228 241,0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976"/>
        <w:gridCol w:w="976"/>
        <w:gridCol w:w="1120"/>
        <w:gridCol w:w="5292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1 285 515,5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586 065,9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376 131,6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