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5203" w14:textId="fcd5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2015 года № 41/295-V "О бюджете города Курчатов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16 сентября 2016 года № 6/37-VI. Зарегистрировано Департаментом юстиции Восточно-Казахстанской области 28 сентября 2016 года № 4680. Утратило силу - решением Курчатовского городского маслихата Восточно-Казахстанской области от 23 декабря 2016 года № 9/52-VI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23.12.2016 № 9/52-VI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2016-2018 годы" от 23 декабря 2015 года № 41/295-V, (зарегистрировано в Реестре государственной регистрации нормативных правовых актов за номером 4325, опубликовано 21 января 2016 года в областной газете "7 дней"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1 245 131,4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873 713,4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6 794,0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355 054,0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1 302 405,9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- 57 274,5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57 274,5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Предусмотреть в городском бюджете на 2016 год целевые текущие трансферты из областного бюджета в сумме 64 585,0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Остапенко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6353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1 245 131,4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873 713,4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305 448,4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8"/>
        <w:gridCol w:w="535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1 302 405,9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209 805,5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596 715,7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459 506,6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459 506,6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137 440,6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