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0e4f" w14:textId="c940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15 июля 2014 года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июля 2016 года № 4/9-VI. Зарегистрировано Департаментом юстиции Восточно-Казахстанской области 12 августа 2016 года № 4649. Утратило силу - решением Риддерского городского маслихата Восточно-Казахстанской области от 25 октября 2018 года № 25/8-VI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Риддерского городского маслихата Восточно-Казахстанской области от 25.10.2018 </w:t>
      </w:r>
      <w:r>
        <w:rPr>
          <w:rFonts w:ascii="Times New Roman"/>
          <w:b w:val="false"/>
          <w:i w:val="false"/>
          <w:color w:val="000000"/>
          <w:sz w:val="28"/>
        </w:rPr>
        <w:t>№ 25/8-VI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масдихата от 15 июля 2014 года №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за № 3435, опубликовано в информационно-правовой системе нормативных правовых актов Республики Казахстан "Әділет" 19 августа 2014 года, в газете "Мой город Риддер" 21 августа 2014 года № 34)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Социальная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предоставляется в размере 15000 (пятнадцать тысяч)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