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27dc" w14:textId="79e2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кандидатам на договорной основе для встреч с избирателями по Абайскому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29 февраля 2016 года № 34. Зарегистрировано Департаментом юстиции Восточно-Казахстанской области 01 марта 2016 года № 4417. Утратило силу постановлением акимата Абайского района Восточно-Казахстанской области от 29 августа 2019 года № 128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Абайского района Восточно-Казахстанской области от 29.08.2019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Примечание ИЗПИ.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Акимам сельских округов Абайского района принять соответствующие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Мукажан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Мусапирбеков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29 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предоставляемые кандидатам для встреч с избирателями по Абайскому району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3"/>
        <w:gridCol w:w="2259"/>
        <w:gridCol w:w="7298"/>
      </w:tblGrid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2"/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встреч с кандидатами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Караульский сельский округ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"Риза" акимата Абайского района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Кенгирбай бийский сельский округ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Шакарима"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Кокбайский сельский округ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Кундыздинский сельский округ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Архатский сельский округ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Орда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имени Мамая"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Каскабулакский сельский округ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Саржалский сельский округ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дом культуры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Токтамысский сельский округ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сельский округ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"Медеуская средняя школа"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