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6a87" w14:textId="fb56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2015 года № 33/3-V "О бюджете Абайского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17 июня 2016 года № 3/5-VI. Зарегистрировано Департаментом юстиции Восточно-Казахстанской области 04 июля 2016 года № 4584. Утратило силу - решением Абайского районного маслихата Восточно-Казахстанской области от 23 декабря 2016 года № 8/3-VI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23.12.2016 № 8/3-VI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2015 года № 33/3-V"О бюджете Абайского района на 2016-2018 годы" (зарегестрировано в реестре государственной регистрации нормативных правовых актов за № 4322, опубликовано в газете "Абай елі" № 3 от 16 -23 января 2016 года, № 4 от 23-31 января 2016 года, № 5 от 1-7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3230488,3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294365,0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8779,0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2920401,0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свободные остатки бюджетных средств – 5443,3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3230488,3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27830,0 тысяч тенге, в том числе:       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7166,0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Нугымаров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516"/>
        <w:gridCol w:w="301"/>
        <w:gridCol w:w="516"/>
        <w:gridCol w:w="4370"/>
        <w:gridCol w:w="2131"/>
        <w:gridCol w:w="193"/>
        <w:gridCol w:w="516"/>
        <w:gridCol w:w="301"/>
        <w:gridCol w:w="516"/>
        <w:gridCol w:w="829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3 230 488,3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45"/>
        <w:gridCol w:w="1081"/>
        <w:gridCol w:w="1081"/>
        <w:gridCol w:w="1082"/>
        <w:gridCol w:w="4697"/>
        <w:gridCol w:w="31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3 230488,3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360 722,0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1 731 783,0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1 469 866,0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