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c31e" w14:textId="147c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2015 года № 33/3-V "О бюджете Абайского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 августа 2016 года № 4/2-VI. Зарегистрировано Департаментом юстиции Восточно-Казахстанской области 9 августа 2016 года № 4638. Утратило силу - решением Абайского районного маслихата Восточно-Казахстанской области от 23 декабря 2016 года № 8/3-VI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23.12.2016 № 8/3-VI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2015 года № 33/3-V"О бюджете Абайского района на 2016-2018 годы" (зарегестрировано в реестре государственной регистрации нормативных правовых актов за № 4322, опубликовано в газете "Абай елі" № 3 от 16 -23 января 2016 года, № 4 от 23-31 января 2016 года, № 5 от 1-7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2901832,3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294365,0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 – 8779,0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2591745,0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свободные остатки бюджетных средств – 5443,3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2901832,3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3)чистое бюджетное кредитование – 356486,0 тысяч тенге, в том числе:       бюджетные кредиты – 363652,0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7166,0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2016 года № 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9"/>
        <w:gridCol w:w="479"/>
        <w:gridCol w:w="584"/>
        <w:gridCol w:w="584"/>
        <w:gridCol w:w="4214"/>
        <w:gridCol w:w="2046"/>
        <w:gridCol w:w="167"/>
        <w:gridCol w:w="479"/>
        <w:gridCol w:w="272"/>
        <w:gridCol w:w="480"/>
        <w:gridCol w:w="783"/>
        <w:gridCol w:w="173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2 901 832,3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2 591 745,0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2 591 745,0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2 591 745,0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850 027,0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1 741 718,0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2"/>
        <w:gridCol w:w="716"/>
        <w:gridCol w:w="1029"/>
        <w:gridCol w:w="1029"/>
        <w:gridCol w:w="1029"/>
        <w:gridCol w:w="4569"/>
        <w:gridCol w:w="3056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2 901 832,3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1 690 109,5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1 442 623,5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1 343 067,5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1 186 965,5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865 245,5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198 460,5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