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d609" w14:textId="821d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23 декабря 2016 года № 8/3-VI. Зарегистрировано Департаментом юстиции Восточно-Казахстанской области 9 января 2017 года № 4811. Утратило силу решением Абайского районного маслихата Восточно-Казахстанской области от 26 марта 2020 года № 45/5-VI.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Абайского районного маслихата Восточно-Казахстанской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 VІ "Об областном бюджете на 2017-2019 годы" (зарегистрировано в Реестре государственной регистрации нормативных правовых актов за № 4773),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2017 год в следующих объемах: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3 349 877,4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336 402,0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7 784,0 тысячи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2 957 463,2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46 623,2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3 349 877,4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20 534,3 тысячи тенге, в том числе: бюджетные кредиты – 34 035,0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13 500,7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Абайского районного маслихата Восточно-Казахстанской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2017 год нормативы распределения доходов в бюджет района по социальному налогу, индивидуальному подоходному налогу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 V "Об областном бюджете на 2017-2019 годы" (зарегистрировано в Реестре государственной регистрации нормативных правовых актов за № 4773).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2017 год объем субвенции, передаваемой из областного бюджета в сумме 2 537 874,0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2017 год в сумме 6914,0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перечень районных бюджетных программ на 2017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 в районном бюджете на 2017 год целевые трансферты из областного бюджета в сумме 189 269,0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2017 год целевые трансферты из республиканского бюджета в сумме 24 734,0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в районном бюджете кредиты из республиканского бюджета в сумме 34035,0 тысяч тенге на реализацию мер социальной поддержки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 в районном бюджете трансферты органам местного самоуправления в сумме 23 170,0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Абайского районного маслихата Восточно-Казахстанской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11"/>
        <w:gridCol w:w="394"/>
        <w:gridCol w:w="611"/>
        <w:gridCol w:w="4520"/>
        <w:gridCol w:w="2250"/>
        <w:gridCol w:w="86"/>
        <w:gridCol w:w="86"/>
        <w:gridCol w:w="86"/>
        <w:gridCol w:w="612"/>
        <w:gridCol w:w="1491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3 349 877,4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336 402,0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140 997,0</w:t>
            </w:r>
          </w:p>
        </w:tc>
      </w:tr>
      <w:tr>
        <w:trPr/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25 347,0</w:t>
            </w:r>
          </w:p>
        </w:tc>
      </w:tr>
      <w:tr>
        <w:trPr/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288 453,0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3 349 877,4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458 551,4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369 117,8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166 951,6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1 757 951,4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1 428 876,1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1 315 395,1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1 204 356,1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1 200 847,1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250 856,6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168 548,3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168 548,3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414 640,4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168 937,9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64"/>
        <w:gridCol w:w="363"/>
        <w:gridCol w:w="564"/>
        <w:gridCol w:w="4169"/>
        <w:gridCol w:w="2075"/>
        <w:gridCol w:w="79"/>
        <w:gridCol w:w="564"/>
        <w:gridCol w:w="363"/>
        <w:gridCol w:w="564"/>
        <w:gridCol w:w="857"/>
        <w:gridCol w:w="1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2 902 377,0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350 415,6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167 888,7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167 888,7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150 891,0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55 492,6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25 641,9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24 064,3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1 831,8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22 232,5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4 079,3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4 079,3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2 021,9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2 589,8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2 589,8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2 589,8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2 548 521,0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2 548 521,0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2 548 521,0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2 548 521,0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2 902 377,0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364 535,9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292 377,1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120 705,8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117 725,8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151 796,4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151 436,4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71 608,8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1 694 034,9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205 827,6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205 827,6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109 444,6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1 421 152,3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1 320 196,3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1 186 233,0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1 186 233,0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133 963,3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241 741,9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260 266,6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38 582,2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151 056,3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77"/>
        <w:gridCol w:w="372"/>
        <w:gridCol w:w="577"/>
        <w:gridCol w:w="4270"/>
        <w:gridCol w:w="2126"/>
        <w:gridCol w:w="81"/>
        <w:gridCol w:w="578"/>
        <w:gridCol w:w="372"/>
        <w:gridCol w:w="578"/>
        <w:gridCol w:w="579"/>
        <w:gridCol w:w="1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2 961 925,0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361 142,6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171 837,8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171 837,8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153 650,0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118 116,0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118 116,0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118 116,0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59 377,2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27 436,9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23 788,8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4 364,8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4 364,8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2 559,1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2 559,1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5 556,6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2 597 101,0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2 597 101,0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2 597 101,0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2 597 101,0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2 961 925,0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372 426,6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298 824,6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120 080,3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154 832,3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154 465,1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1 740 602,1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209 944,2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209 944,2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1 462 261,9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1 359 286,8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1 222 644,2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1 222 644,2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136 642,6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246 195,3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73 518,5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147 402,9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147 402,9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260 266,6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38 582,2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151 056,3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Абайского района не подлежащий секвестрированию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4431"/>
        <w:gridCol w:w="6352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459051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экономики и финансов района" 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Караульского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Саржальского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4322, опубликовано в газете "Абай елі" от 16-23 января 2016 года № 3, от 23-31 января 2016 года № 4, от 1-7 февраля 2016 года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марта 2016 года № 2/2-VІ "О внесении изменений в решение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4494, опубликовано в газете "Абай елі" от 20-30 апреля 2016 года № 15-16, от 1-7 мая 2016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июня 2016 года № 3/5-VІ "О внесении изменений в решение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4584, опубликовано в газете "Абай елі" от 1-7 июля 2016 года № 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 августа 2016 года № 4/2-VІ "О внесении изменений в решение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4638, опубликовано в газете "Абай елі" от 16-23 августа 2016 года № 31, от 24-31 августа 2016 года № 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20 сентября 2016 года № 5/2-VІ "О внесении изменения в решение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4679, опубликовано в газете "Абай елі" от 1-7 октября 2016 года № 37, от 8-16 октября 2016 года №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18 октября 2016 года № 6/4-VІ "О внесении изменений в решение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4705, опубликовано в газете "Абай елі" от 1-7 ноября 2016 года № 41, от 8-15 ноября 2016 года № 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ноября 2016 года № 7/2-VІ "О внесении изменений в решение Абайского районного маслихата от 23 декабря 2015 года № 33/3-V "О бюджете Абайского района на 2016-2018 годы" (зарегистрировано в Реестре государственной регистрации нормативных правовых актов за № 4748, опубликовано в газете "Абай елі" от 1-7 декабря 2016 года № 45, от 8-15 декабря 2016 года № 46).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