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764b" w14:textId="77b7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06 января 2016 года № 6. Зарегистрировано Департаментом юстиции Восточно-Казахстанской области 29 января 2016 года № 4371. Утратило силу - постановлением акимата Аягозского района Восточно-Казахстанской области от 21 апреля 2016 года № 252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Аягозского района Восточно-Казахстанской области от 21.04.2016 № 252.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5-5),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ноября 2000 года "Об административных процедурах",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квоту рабочих мест для лиц, состоящих </w:t>
      </w:r>
      <w:r>
        <w:rPr>
          <w:rFonts w:ascii="Times New Roman"/>
          <w:b w:val="false"/>
          <w:i w:val="false"/>
          <w:color w:val="000000"/>
          <w:sz w:val="28"/>
        </w:rPr>
        <w:t>на учете службы пробации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уголовно-исполнительной инспекции, а также лиц, освобожденных из мест лишения свободы и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Аягозского района от 19 января 2015 года номер 16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 (зарегистрировано в Реестре государственной регистрации нормативных правовых актов за номером 3703, опубликовано в газете "Аягөз жаңалықтары" за номером 17 от 28 февраля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Д.Жоргекбаев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