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1510" w14:textId="0601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23 декабря 2015 года № 43/312-V "О бюджете Аягозского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29 июля 2016 года № 4/38-VI. Зарегистрировано Департаментом юстиции Восточно-Казахстанской области 5 августа 2016 года № 4627. Утратило силу - решением Аягозского районного маслихата Восточно-Казахстанской области от 23 декабря 2016 года № 8/60-VI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23.12.2016 № 8/60-VI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декабря 2015 года № 43/312-V "О бюджете Аягозского района на 2016-2018 годы" (зарегистрировано в Реестре государственной регистрации нормативных правовых актов за номером 4341, опубликовано в газете "Аягөз жаңалықтары" от 23 января 2016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7019688,0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3566830,0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58051,0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3385787,0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7498330,5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15432,0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– - 494074,5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494074,5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"2. Принять к исполнению на 2016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 в размере 62,3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4/38 - VI от 29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43/312 - V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801"/>
        <w:gridCol w:w="468"/>
        <w:gridCol w:w="801"/>
        <w:gridCol w:w="678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16"/>
        <w:gridCol w:w="1011"/>
        <w:gridCol w:w="1011"/>
        <w:gridCol w:w="1011"/>
        <w:gridCol w:w="5491"/>
        <w:gridCol w:w="26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4752618,7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