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062c" w14:textId="6590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23 декабря 2016 года № 8/68-VI. Зарегистрировано Департаментом юстиции Восточно-Казахстанской области 26 января 2017 года № 4847. Утратило силу решением Аягозского районного маслихата Восточно-Казахстанской области от 25 октября 2021 года № 8/123-VII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25.10.2021 </w:t>
      </w:r>
      <w:r>
        <w:rPr>
          <w:rFonts w:ascii="Times New Roman"/>
          <w:b w:val="false"/>
          <w:i w:val="false"/>
          <w:color w:val="ff0000"/>
          <w:sz w:val="28"/>
        </w:rPr>
        <w:t>№ 8/123-VII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наименование внесены изменения на казахском языке, текст на русском языке не меняется, решением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41/287-VI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показателей в течение учебного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производится государственным учреждением "Отдел занятости и социальных программ Аягозского района Восточно-Казахстанской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за № 11342);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снятие инвалидности, в период обучения ребенка-инвалида в государственных учреждениях, смерть ребенка-инвалида), выплата прекращается с месяца, следующего за тем, в котором наступили соответствующие обстоятельства.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Аягозского районного маслихата Восточно-Казахстанской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41/287-VI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