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132d" w14:textId="10b1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по городу Аягоз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23 декабря 2016 года № 8/69-VI. Зарегистрировано Департаментом юстиции Восточно-Казахстанской области 27 января 2017 года № 4870. Утратило силу решением Аягозского районного маслихата области Абай от 24 января 2024 года № 11/195-VIII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области Абай от 24.01.2024 </w:t>
      </w:r>
      <w:r>
        <w:rPr>
          <w:rFonts w:ascii="Times New Roman"/>
          <w:b w:val="false"/>
          <w:i w:val="false"/>
          <w:color w:val="ff0000"/>
          <w:sz w:val="28"/>
        </w:rPr>
        <w:t>№ 11/195-VIII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поправочные коэффициенты к базовым ставкам платы за земельные участки по городу Аягоз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8/69 -VI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номер оценочных зон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Границы оценочных зон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Поправочные коэффициенты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часть города: с северной стороны по ул.Ч.Валиханова, с юго-восточной стороны по ул.Х.Дуйсенова, с южной стороны по ул.Габбасова по обе стороны, далее по ул.Нуралинова до автомобильной трассы "Алматы-Усть-Каменогорск", с западной стороны вдоль трассы "Алматы-Усть-Каменогорск" до трассы на Карагандинскую область, далее вдоль трассы, захватывая территорию бывшего маслозавода, вдоль железнодорожной ветки в 150 м от трассы "Алматы-Усть-Каменогорск" до объездной дороги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бывшей Казсельхозтехники и Трансельхозтехники, АЭС, бывшую территорию геологопартии, 9-й микрорайон (Северный), ТУСМ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часть: район бывшего "Мясокомбината", район РЭЧ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часть: территория 6-го и 7-го квартала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часть города, расположенная за магистральной железнодорожной линией, микрорайон "Жанааул" 1,2,3,4,5 квартал, 6-й пункт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бывшего пивзавода. С северной стороны вдоль трассы на Карагандинскую область, с восточной стороны вдоль трассы "Алматы-Усть-Каменогорск", с южной стороны вдоль р.Аягоз, с западной стороны по границе г.Аягоз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южного военного городка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города Аягоз, расположенная к северу и к югу от основной застройки, представленная на цели сельскохозяйственного использования; резервными и иными, не вовлеченными в градостроительную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