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6fb4" w14:textId="2c16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12 января 2016 года № 16. Зарегистрировано Департаментом юстиции Восточно-Казахстанской области 04 февраля 2016 года № 4389. Утратило силу - постановлением Бескарагайского районного акимата Восточно-Казахстанской области от 30 июня 2016 года № 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акимата Восточно-Казахстанской области от 30.06.2016 № 242.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2016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не менее 1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Бескарагайского района Кисамиеву Р.Н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"12" января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2016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122"/>
        <w:gridCol w:w="3299"/>
        <w:gridCol w:w="1614"/>
        <w:gridCol w:w="930"/>
        <w:gridCol w:w="931"/>
        <w:gridCol w:w="749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 (бюджет)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Бескарагайского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помощь в благоустройстве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Баскольского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Бегенского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Глуховского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 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Долонского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благоустройстве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Канонерского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 помощь в организации 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М-Владимирского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 помощь в организации 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Карабасского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 помощь в организации 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Жетижарского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благоустройстве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мероприятие ежеквартально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Ерназарского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 помощь в организации 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обследовании материально-бытовых условий получателей социальных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формировании базы данных получателей социальных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посещений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Бескарагайского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ежедневно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Бескарагайского район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Бескарагайского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карт, документов на призыв, анкет, автобиографий, справок;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повесток призывникам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повесток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Республиканское государственное учреждение "Управление государственных доходов по Бескарагайскому району Департамента государственных доходов по Восточно-Казахстанской области Министерство финансов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налоговых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450 писем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стороительства, жилищно-комунального хозяйства, пассажирского транспорта и автомобильных дорог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писем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"Управление юстиции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юстиции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политики, культуры и развития языков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районных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Бескарагайского района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надзорных производственных, материалов; ведении журнала входящей корреспонденции, работа с архивными документами; уборка территории, ремонт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дел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"Бескарагайский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вводу и обработке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каталогом предприятий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предприятий и организаций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"Государственный архив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Управления архивов и документаций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дел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государственного казенного предприятия "Государственный центр по выплате пенсий"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для перерасчета пенсий, в работе с пенсионными делами;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макетов дел по экологии;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пенсионных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макетов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"Отдел предпринимательства и сельского хозяйства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Бескарагайского района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Бескарагайская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"Бескарагайская центральная районная больница"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помощь по вводу и обработке статистических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суд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"Центр по недвижимости по Восточно-Казахстанской области" Комитета регистрационной службы и оказания правовой помощи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помощь по вводу и обработке статистических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земельного кадастра Восточного -Казахстанского филиала Республиканского Государственного Предприятия "Научно-производственного центра земельного кадастра"(по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подшивки землеустроительных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 Управление статистики Бескарагайского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подшивки статистических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 30 минут;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социальные </w:t>
      </w:r>
      <w:r>
        <w:rPr>
          <w:rFonts w:ascii="Times New Roman"/>
          <w:b w:val="false"/>
          <w:i w:val="false"/>
          <w:color w:val="000000"/>
          <w:sz w:val="28"/>
        </w:rPr>
        <w:t>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