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235e" w14:textId="8a22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23 декабря 2015 года №39/3-V "О бюджете Бескарагайского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08 июня 2016 года № 3/2-VI. Зарегистрировано Департаментом юстиции Восточно-Казахстанской области 14 июня 2016 года № 4561. Утратило силу - решением Бескарагайского районного маслихата Восточно-Казахстанской области от 23 декабря 2016 года № 8/2-VI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23.12.2016 № 8/2-VI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мая 2016 года №3/24-VІ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4553),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2016-2018 годы" от 23 декабря 2015 года № 39/3-V (зарегистрировано в Реестре государственной регистрации нормативных правовых актов за номером 4326, опубликовано в газете "Бесқарағай тынысы" за № 12-13 от 3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– 2889742,2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393820,0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неналоговые поступления –15688,0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48731,0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2431503,2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– 2890279,2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"чистое бюджетное кредитование – 18621,0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22271,0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3650,0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"дефицит (профицит) бюджета – -19158,0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"финансирование дефицита (использование профицита) бюджета – 19158,0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2016 года № 3/2-VІ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№39/3-V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64"/>
        <w:gridCol w:w="664"/>
        <w:gridCol w:w="4421"/>
        <w:gridCol w:w="2039"/>
        <w:gridCol w:w="205"/>
        <w:gridCol w:w="549"/>
        <w:gridCol w:w="206"/>
        <w:gridCol w:w="206"/>
        <w:gridCol w:w="206"/>
        <w:gridCol w:w="1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083"/>
        <w:gridCol w:w="1084"/>
        <w:gridCol w:w="1084"/>
        <w:gridCol w:w="5289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Республики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