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62cc" w14:textId="93f6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23 декабря 2015 года № 39/3-V "О бюджете Бескарагайского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01 июля 2016 года № 4/6-VI. Зарегистрировано Департаментом юстиции Восточно-Казахстанской области 12 июля 2016 года № 4599. Утратило силу - решением Бескарагайского районного маслихата Восточно-Казахстанской области от 23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2016-2018 годы" от 23 декабря 2015 года № 39/3-V (зарегистрировано в Реестре государственной регистрации нормативных правовых актов за номером 4326, опубликовано в газете "Бесқарағай тынысы" за №12-13 от 3 февраля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поступления – 2889742,2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393820,0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15688,0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48731,0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2431503,2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2890279,2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22271,0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19158,0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 в разделе І "Поступления":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категории 1 "Налоговые поступления" в классе 05 "Внутренние налоги на товары, работы и услуги" подкласс 4 "Сборы за ведение предпринимательской и профессиональной деятельности" дополнить спецификой 02 "Лицензионный сбор за право занятия отдельными видами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 в разделе II "Затраты":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01"Государственные услуги общего характера"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123 022 "Капитальные расходы государственного органа" - 7100,0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452 018 "Капитальные расходы государственного органа" - 3150,0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495 003 "Капитальные расходы государственного органа" - 2500,0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12 "Транспорт и коммуникации" дополнить следующей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495 045 "Капитальный и средний ремонт автомобильных дорог районного значения и улиц населенных пунктов" - 5047,8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 № 4/6-VI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64"/>
        <w:gridCol w:w="4421"/>
        <w:gridCol w:w="2039"/>
        <w:gridCol w:w="205"/>
        <w:gridCol w:w="549"/>
        <w:gridCol w:w="206"/>
        <w:gridCol w:w="206"/>
        <w:gridCol w:w="206"/>
        <w:gridCol w:w="1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924"/>
        <w:gridCol w:w="1083"/>
        <w:gridCol w:w="1084"/>
        <w:gridCol w:w="5289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Республики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