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10f8" w14:textId="5861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23 декабря 2015 года № 39/3-V "О бюджете Бескарагайского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28 июля 2016 года № 5/2-VI. Зарегистрировано Департаментом юстиции Восточно-Казахстанской области 09 августа 2016 года № 4635. Утратило силу - решением Бескарагайского районного маслихата Восточно-Казахстанской области от 23 декабря 2016 года № 8/2-VI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23.12.2016 № 8/2-VI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июля 2016 года № 5/37-VI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4607),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района на 2016-2018 годы" от 23 декабря 2015 года № 39/3-V (зарегистрировано в Реестре государственной регистрации нормативных правовых актов за номером 4326, опубликовано в газете "Бесқарағай тынысы" за № 12-13 от 3 февраля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поступления – 2893573,2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393820,0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15688,0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48731,0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2435334,2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2894110,2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18621,0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22271,0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3650,0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0,0 тысяч тенге, 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-19158,0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– 19158,0 тысяч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Бескарагайского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САДЫКОВ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2016 года № 5/2-VІ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39/3-V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4"/>
        <w:gridCol w:w="664"/>
        <w:gridCol w:w="664"/>
        <w:gridCol w:w="4421"/>
        <w:gridCol w:w="2039"/>
        <w:gridCol w:w="205"/>
        <w:gridCol w:w="549"/>
        <w:gridCol w:w="206"/>
        <w:gridCol w:w="206"/>
        <w:gridCol w:w="206"/>
        <w:gridCol w:w="1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2893573,2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936"/>
        <w:gridCol w:w="1098"/>
        <w:gridCol w:w="1098"/>
        <w:gridCol w:w="5358"/>
        <w:gridCol w:w="28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2894110,2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Республики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