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2535" w14:textId="a892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cоответствии с земельным законодательством Республики Казахстан земли сельскохозяйственного назначения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01 июля 2016 года № 4/9-VI. Зарегистрировано Департаментом юстиции Восточно-Казахстанской области 09 августа 2016 года № 4636. Утратило силу - решением Бескарагайского районного маслихата Восточно-Казахстанской области от 5 апреля 2018 года № 22/7-VI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Бескарагайского районного маслихата Восточно-Казахстанской области от 05.04.2018 </w:t>
      </w:r>
      <w:r>
        <w:rPr>
          <w:rFonts w:ascii="Times New Roman"/>
          <w:b w:val="false"/>
          <w:i w:val="false"/>
          <w:color w:val="000000"/>
          <w:sz w:val="28"/>
        </w:rPr>
        <w:t>№ 22/7-VI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базовые ставки земельного налога и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Бескарагайского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ЕЛЕМЕСОВ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