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e32a" w14:textId="ca4e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23 декабря 2015 года № 39/3-V "О бюджете Бескарагайского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5 декабря 2016 года № 7/2-VI. Зарегистрировано Департаментом юстиции Восточно-Казахстанской области 13 декабря 2016 года № 4770. Утратило силу - решением Бескарагайского районного маслихата Восточно-Казахстанской области от 23 декабря 2016 года № 8/2-VI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23.12.2016 № 8/2-VI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2016 года № 7/71-VI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4743),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2016-2018 годы" от 23 декабря 2015 года № 39/3-V (зарегистрировано в Реестре государственной регистрации нормативных правовых актов за номером 4326, опубликовано в газете "Бесқарағай тынысы" за № 12-13 от 3 февраля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поступления – 2908101,2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431571,0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неналоговые поступления – 15688,0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16980,0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2443862,2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2908638,2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18621,0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22271,0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3650,0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7000,0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7000,0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-26158,0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26158,0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2016 года № 7/2-VІ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740"/>
        <w:gridCol w:w="740"/>
        <w:gridCol w:w="4201"/>
        <w:gridCol w:w="2025"/>
        <w:gridCol w:w="195"/>
        <w:gridCol w:w="522"/>
        <w:gridCol w:w="195"/>
        <w:gridCol w:w="195"/>
        <w:gridCol w:w="195"/>
        <w:gridCol w:w="1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2908101,2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086"/>
        <w:gridCol w:w="1086"/>
        <w:gridCol w:w="5302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Республики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2016 года № 7/2-VІ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3868"/>
        <w:gridCol w:w="6534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452051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финансов Бескарагайского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Бескарагайского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Бегенского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Глуховского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Ерназаровского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Жетижарского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Канонерского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М-Владимировского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